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28114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 Ермаковская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3094717)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3281147" w:id="1"/>
    <w:p>
      <w:pPr>
        <w:sectPr>
          <w:pgSz w:w="11906" w:h="16383" w:orient="portrait"/>
        </w:sectPr>
      </w:pPr>
    </w:p>
    <w:bookmarkEnd w:id="1"/>
    <w:bookmarkEnd w:id="0"/>
    <w:bookmarkStart w:name="block-23281148"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bookmarkStart w:name="10bad217-7d99-408e-b09f-86f4333d94ae" w:id="3"/>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p>
    <w:p>
      <w:pPr>
        <w:spacing w:before="0" w:after="0"/>
        <w:ind w:left="120"/>
        <w:jc w:val="both"/>
      </w:pPr>
    </w:p>
    <w:p>
      <w:pPr>
        <w:spacing w:before="0" w:after="0"/>
        <w:ind w:left="120"/>
        <w:jc w:val="both"/>
      </w:pPr>
    </w:p>
    <w:p>
      <w:pPr>
        <w:spacing w:before="0" w:after="0" w:line="264"/>
        <w:ind w:left="120"/>
        <w:jc w:val="both"/>
      </w:pPr>
    </w:p>
    <w:bookmarkStart w:name="block-23281148" w:id="4"/>
    <w:p>
      <w:pPr>
        <w:sectPr>
          <w:pgSz w:w="11906" w:h="16383" w:orient="portrait"/>
        </w:sectPr>
      </w:pPr>
    </w:p>
    <w:bookmarkEnd w:id="4"/>
    <w:bookmarkEnd w:id="2"/>
    <w:bookmarkStart w:name="block-23281143" w:id="5"/>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bookmarkStart w:name="_Toc137567697" w:id="6"/>
      <w:bookmarkEnd w:id="6"/>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7"/>
      <w:bookmarkEnd w:id="7"/>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8"/>
      <w:bookmarkEnd w:id="8"/>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9"/>
      <w:bookmarkEnd w:id="9"/>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0"/>
      <w:bookmarkEnd w:id="10"/>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3281143" w:id="11"/>
    <w:p>
      <w:pPr>
        <w:sectPr>
          <w:pgSz w:w="11906" w:h="16383" w:orient="portrait"/>
        </w:sectPr>
      </w:pPr>
    </w:p>
    <w:bookmarkEnd w:id="11"/>
    <w:bookmarkEnd w:id="5"/>
    <w:bookmarkStart w:name="block-23281145" w:id="12"/>
    <w:p>
      <w:pPr>
        <w:spacing w:before="0" w:after="0" w:line="264"/>
        <w:ind w:left="120"/>
        <w:jc w:val="both"/>
      </w:pPr>
      <w:bookmarkStart w:name="_Toc137548640" w:id="13"/>
      <w:bookmarkEnd w:id="13"/>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4"/>
      <w:bookmarkEnd w:id="14"/>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5"/>
      <w:bookmarkEnd w:id="15"/>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6"/>
      <w:bookmarkEnd w:id="16"/>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17"/>
      <w:bookmarkEnd w:id="17"/>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3281145" w:id="18"/>
    <w:p>
      <w:pPr>
        <w:sectPr>
          <w:pgSz w:w="11906" w:h="16383" w:orient="portrait"/>
        </w:sectPr>
      </w:pPr>
    </w:p>
    <w:bookmarkEnd w:id="18"/>
    <w:bookmarkEnd w:id="12"/>
    <w:bookmarkStart w:name="block-23281144"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5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4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3281144" w:id="20"/>
    <w:p>
      <w:pPr>
        <w:sectPr>
          <w:pgSz w:w="16383" w:h="11906" w:orient="landscape"/>
        </w:sectPr>
      </w:pPr>
    </w:p>
    <w:bookmarkEnd w:id="20"/>
    <w:bookmarkEnd w:id="19"/>
    <w:bookmarkStart w:name="block-23281146"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4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4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7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4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4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9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8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42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281146" w:id="22"/>
    <w:p>
      <w:pPr>
        <w:sectPr>
          <w:pgSz w:w="16383" w:h="11906" w:orient="landscape"/>
        </w:sectPr>
      </w:pPr>
    </w:p>
    <w:bookmarkEnd w:id="22"/>
    <w:bookmarkEnd w:id="21"/>
    <w:bookmarkStart w:name="block-23281149"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3281149" w:id="24"/>
    <w:p>
      <w:pPr>
        <w:sectPr>
          <w:pgSz w:w="11906" w:h="16383" w:orient="portrait"/>
        </w:sectPr>
      </w:pPr>
    </w:p>
    <w:bookmarkEnd w:id="24"/>
    <w:bookmarkEnd w:id="2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