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C297" w14:textId="77777777" w:rsidR="00CD7E65" w:rsidRDefault="00CD7E65">
      <w:pPr>
        <w:autoSpaceDE w:val="0"/>
        <w:autoSpaceDN w:val="0"/>
        <w:spacing w:after="78" w:line="220" w:lineRule="exact"/>
      </w:pPr>
    </w:p>
    <w:p w14:paraId="5623DB11" w14:textId="77777777" w:rsidR="00CD7E65" w:rsidRPr="002F749E" w:rsidRDefault="002F749E">
      <w:pPr>
        <w:autoSpaceDE w:val="0"/>
        <w:autoSpaceDN w:val="0"/>
        <w:spacing w:after="0" w:line="230" w:lineRule="auto"/>
        <w:ind w:left="792"/>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МИНИСТЕРСТВО ПРОСВЕЩЕНИЯ РОССИЙСКОЙ ФЕДЕРАЦИИ</w:t>
      </w:r>
    </w:p>
    <w:p w14:paraId="38980E91" w14:textId="77777777" w:rsidR="00CD7E65" w:rsidRPr="002F749E" w:rsidRDefault="002F749E">
      <w:pPr>
        <w:autoSpaceDE w:val="0"/>
        <w:autoSpaceDN w:val="0"/>
        <w:spacing w:before="670" w:after="0" w:line="230" w:lineRule="auto"/>
        <w:ind w:left="214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Департамент образования Ярославской области</w:t>
      </w:r>
    </w:p>
    <w:p w14:paraId="3C73A006" w14:textId="77777777" w:rsidR="00CD7E65" w:rsidRPr="002F749E" w:rsidRDefault="002F749E">
      <w:pPr>
        <w:autoSpaceDE w:val="0"/>
        <w:autoSpaceDN w:val="0"/>
        <w:spacing w:before="670" w:after="0" w:line="230" w:lineRule="auto"/>
        <w:ind w:left="169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Администрация Пошехонского муниципального района</w:t>
      </w:r>
    </w:p>
    <w:p w14:paraId="3ACEEDBB" w14:textId="77777777" w:rsidR="00CD7E65" w:rsidRPr="002F749E" w:rsidRDefault="002F749E">
      <w:pPr>
        <w:autoSpaceDE w:val="0"/>
        <w:autoSpaceDN w:val="0"/>
        <w:spacing w:before="670" w:after="0" w:line="230" w:lineRule="auto"/>
        <w:ind w:right="3724"/>
        <w:jc w:val="right"/>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МБОУ Ермаковская СШ</w:t>
      </w:r>
    </w:p>
    <w:p w14:paraId="2F82F9D3" w14:textId="77777777" w:rsidR="00CD7E65" w:rsidRPr="002F749E" w:rsidRDefault="002F749E">
      <w:pPr>
        <w:tabs>
          <w:tab w:val="left" w:pos="6332"/>
        </w:tabs>
        <w:autoSpaceDE w:val="0"/>
        <w:autoSpaceDN w:val="0"/>
        <w:spacing w:before="1436" w:after="326" w:line="230" w:lineRule="auto"/>
        <w:ind w:left="2816"/>
        <w:rPr>
          <w:rFonts w:ascii="Times New Roman" w:hAnsi="Times New Roman" w:cs="Times New Roman"/>
          <w:sz w:val="24"/>
          <w:szCs w:val="24"/>
        </w:rPr>
      </w:pPr>
      <w:r w:rsidRPr="002F749E">
        <w:rPr>
          <w:rFonts w:ascii="Times New Roman" w:eastAsia="Times New Roman" w:hAnsi="Times New Roman" w:cs="Times New Roman"/>
          <w:color w:val="000000"/>
          <w:w w:val="102"/>
          <w:sz w:val="24"/>
          <w:szCs w:val="24"/>
        </w:rPr>
        <w:t xml:space="preserve">СОГЛАСОВАНО </w:t>
      </w:r>
      <w:r w:rsidRPr="002F749E">
        <w:rPr>
          <w:rFonts w:ascii="Times New Roman" w:hAnsi="Times New Roman" w:cs="Times New Roman"/>
          <w:sz w:val="24"/>
          <w:szCs w:val="24"/>
        </w:rPr>
        <w:tab/>
      </w:r>
      <w:r w:rsidRPr="002F749E">
        <w:rPr>
          <w:rFonts w:ascii="Times New Roman" w:eastAsia="Times New Roman" w:hAnsi="Times New Roman" w:cs="Times New Roman"/>
          <w:color w:val="000000"/>
          <w:w w:val="102"/>
          <w:sz w:val="24"/>
          <w:szCs w:val="24"/>
        </w:rPr>
        <w:t>УТВЕРЖДЕНО</w:t>
      </w:r>
    </w:p>
    <w:tbl>
      <w:tblPr>
        <w:tblW w:w="0" w:type="auto"/>
        <w:tblInd w:w="1400" w:type="dxa"/>
        <w:tblLayout w:type="fixed"/>
        <w:tblLook w:val="04A0" w:firstRow="1" w:lastRow="0" w:firstColumn="1" w:lastColumn="0" w:noHBand="0" w:noVBand="1"/>
      </w:tblPr>
      <w:tblGrid>
        <w:gridCol w:w="3880"/>
        <w:gridCol w:w="3380"/>
      </w:tblGrid>
      <w:tr w:rsidR="00CD7E65" w:rsidRPr="002F749E" w14:paraId="17752A4F" w14:textId="77777777">
        <w:trPr>
          <w:trHeight w:hRule="exact" w:val="958"/>
        </w:trPr>
        <w:tc>
          <w:tcPr>
            <w:tcW w:w="3880" w:type="dxa"/>
            <w:tcMar>
              <w:left w:w="0" w:type="dxa"/>
              <w:right w:w="0" w:type="dxa"/>
            </w:tcMar>
          </w:tcPr>
          <w:p w14:paraId="4EB6D3CA" w14:textId="77777777" w:rsidR="00CD7E65" w:rsidRPr="002F749E" w:rsidRDefault="002F749E">
            <w:pPr>
              <w:autoSpaceDE w:val="0"/>
              <w:autoSpaceDN w:val="0"/>
              <w:spacing w:before="60" w:after="0" w:line="286" w:lineRule="auto"/>
              <w:ind w:left="1416" w:right="1008"/>
              <w:rPr>
                <w:rFonts w:ascii="Times New Roman" w:hAnsi="Times New Roman" w:cs="Times New Roman"/>
                <w:sz w:val="24"/>
                <w:szCs w:val="24"/>
              </w:rPr>
            </w:pPr>
            <w:r w:rsidRPr="002F749E">
              <w:rPr>
                <w:rFonts w:ascii="Times New Roman" w:eastAsia="Times New Roman" w:hAnsi="Times New Roman" w:cs="Times New Roman"/>
                <w:color w:val="000000"/>
                <w:w w:val="102"/>
                <w:sz w:val="24"/>
                <w:szCs w:val="24"/>
              </w:rPr>
              <w:t xml:space="preserve">______________ </w:t>
            </w:r>
            <w:r w:rsidRPr="002F749E">
              <w:rPr>
                <w:rFonts w:ascii="Times New Roman" w:hAnsi="Times New Roman" w:cs="Times New Roman"/>
                <w:sz w:val="24"/>
                <w:szCs w:val="24"/>
              </w:rPr>
              <w:br/>
            </w:r>
            <w:r w:rsidRPr="002F749E">
              <w:rPr>
                <w:rFonts w:ascii="Times New Roman" w:eastAsia="Times New Roman" w:hAnsi="Times New Roman" w:cs="Times New Roman"/>
                <w:color w:val="000000"/>
                <w:w w:val="102"/>
                <w:sz w:val="24"/>
                <w:szCs w:val="24"/>
              </w:rPr>
              <w:t>Протокол №</w:t>
            </w:r>
            <w:r w:rsidRPr="002F749E">
              <w:rPr>
                <w:rFonts w:ascii="Times New Roman" w:hAnsi="Times New Roman" w:cs="Times New Roman"/>
                <w:sz w:val="24"/>
                <w:szCs w:val="24"/>
              </w:rPr>
              <w:br/>
            </w:r>
            <w:r w:rsidRPr="002F749E">
              <w:rPr>
                <w:rFonts w:ascii="Times New Roman" w:eastAsia="Times New Roman" w:hAnsi="Times New Roman" w:cs="Times New Roman"/>
                <w:color w:val="000000"/>
                <w:w w:val="102"/>
                <w:sz w:val="24"/>
                <w:szCs w:val="24"/>
              </w:rPr>
              <w:t>от ""    г.</w:t>
            </w:r>
          </w:p>
        </w:tc>
        <w:tc>
          <w:tcPr>
            <w:tcW w:w="3380" w:type="dxa"/>
            <w:tcMar>
              <w:left w:w="0" w:type="dxa"/>
              <w:right w:w="0" w:type="dxa"/>
            </w:tcMar>
          </w:tcPr>
          <w:p w14:paraId="56E7D8CE" w14:textId="77777777" w:rsidR="00CD7E65" w:rsidRPr="002F749E" w:rsidRDefault="002F749E">
            <w:pPr>
              <w:autoSpaceDE w:val="0"/>
              <w:autoSpaceDN w:val="0"/>
              <w:spacing w:before="60" w:after="0" w:line="286" w:lineRule="auto"/>
              <w:ind w:left="1052" w:right="864"/>
              <w:rPr>
                <w:rFonts w:ascii="Times New Roman" w:hAnsi="Times New Roman" w:cs="Times New Roman"/>
                <w:sz w:val="24"/>
                <w:szCs w:val="24"/>
              </w:rPr>
            </w:pPr>
            <w:r w:rsidRPr="002F749E">
              <w:rPr>
                <w:rFonts w:ascii="Times New Roman" w:eastAsia="Times New Roman" w:hAnsi="Times New Roman" w:cs="Times New Roman"/>
                <w:color w:val="000000"/>
                <w:w w:val="102"/>
                <w:sz w:val="24"/>
                <w:szCs w:val="24"/>
              </w:rPr>
              <w:t xml:space="preserve">______________ </w:t>
            </w:r>
            <w:r w:rsidRPr="002F749E">
              <w:rPr>
                <w:rFonts w:ascii="Times New Roman" w:hAnsi="Times New Roman" w:cs="Times New Roman"/>
                <w:sz w:val="24"/>
                <w:szCs w:val="24"/>
              </w:rPr>
              <w:br/>
            </w:r>
            <w:r w:rsidRPr="002F749E">
              <w:rPr>
                <w:rFonts w:ascii="Times New Roman" w:eastAsia="Times New Roman" w:hAnsi="Times New Roman" w:cs="Times New Roman"/>
                <w:color w:val="000000"/>
                <w:w w:val="102"/>
                <w:sz w:val="24"/>
                <w:szCs w:val="24"/>
              </w:rPr>
              <w:t>Приказ №</w:t>
            </w:r>
            <w:r w:rsidRPr="002F749E">
              <w:rPr>
                <w:rFonts w:ascii="Times New Roman" w:hAnsi="Times New Roman" w:cs="Times New Roman"/>
                <w:sz w:val="24"/>
                <w:szCs w:val="24"/>
              </w:rPr>
              <w:br/>
            </w:r>
            <w:r w:rsidRPr="002F749E">
              <w:rPr>
                <w:rFonts w:ascii="Times New Roman" w:eastAsia="Times New Roman" w:hAnsi="Times New Roman" w:cs="Times New Roman"/>
                <w:color w:val="000000"/>
                <w:w w:val="102"/>
                <w:sz w:val="24"/>
                <w:szCs w:val="24"/>
              </w:rPr>
              <w:t>от ""   г.</w:t>
            </w:r>
          </w:p>
        </w:tc>
      </w:tr>
    </w:tbl>
    <w:p w14:paraId="04E4D984" w14:textId="77777777" w:rsidR="00CD7E65" w:rsidRPr="002F749E" w:rsidRDefault="002F749E">
      <w:pPr>
        <w:autoSpaceDE w:val="0"/>
        <w:autoSpaceDN w:val="0"/>
        <w:spacing w:before="978" w:after="0" w:line="230" w:lineRule="auto"/>
        <w:ind w:right="3640"/>
        <w:jc w:val="right"/>
        <w:rPr>
          <w:rFonts w:ascii="Times New Roman" w:hAnsi="Times New Roman" w:cs="Times New Roman"/>
          <w:sz w:val="24"/>
          <w:szCs w:val="24"/>
        </w:rPr>
      </w:pPr>
      <w:r w:rsidRPr="002F749E">
        <w:rPr>
          <w:rFonts w:ascii="Times New Roman" w:eastAsia="Times New Roman" w:hAnsi="Times New Roman" w:cs="Times New Roman"/>
          <w:b/>
          <w:color w:val="000000"/>
          <w:sz w:val="24"/>
          <w:szCs w:val="24"/>
        </w:rPr>
        <w:t>РАБОЧАЯ ПРОГРАММА</w:t>
      </w:r>
    </w:p>
    <w:p w14:paraId="5A795500" w14:textId="77777777" w:rsidR="00CD7E65" w:rsidRPr="002F749E" w:rsidRDefault="002F749E">
      <w:pPr>
        <w:autoSpaceDE w:val="0"/>
        <w:autoSpaceDN w:val="0"/>
        <w:spacing w:before="70" w:after="0" w:line="230" w:lineRule="auto"/>
        <w:ind w:right="4412"/>
        <w:jc w:val="right"/>
        <w:rPr>
          <w:rFonts w:ascii="Times New Roman" w:hAnsi="Times New Roman" w:cs="Times New Roman"/>
          <w:sz w:val="24"/>
          <w:szCs w:val="24"/>
        </w:rPr>
      </w:pPr>
      <w:r w:rsidRPr="002F749E">
        <w:rPr>
          <w:rFonts w:ascii="Times New Roman" w:eastAsia="Times New Roman" w:hAnsi="Times New Roman" w:cs="Times New Roman"/>
          <w:b/>
          <w:color w:val="000000"/>
          <w:sz w:val="24"/>
          <w:szCs w:val="24"/>
        </w:rPr>
        <w:t>(ID 4919833)</w:t>
      </w:r>
    </w:p>
    <w:p w14:paraId="7BBEB5BE" w14:textId="77777777" w:rsidR="00CD7E65" w:rsidRPr="002F749E" w:rsidRDefault="002F749E">
      <w:pPr>
        <w:autoSpaceDE w:val="0"/>
        <w:autoSpaceDN w:val="0"/>
        <w:spacing w:before="166" w:after="0" w:line="230" w:lineRule="auto"/>
        <w:ind w:right="4012"/>
        <w:jc w:val="right"/>
        <w:rPr>
          <w:rFonts w:ascii="Times New Roman" w:hAnsi="Times New Roman" w:cs="Times New Roman"/>
          <w:sz w:val="24"/>
          <w:szCs w:val="24"/>
        </w:rPr>
      </w:pPr>
      <w:r w:rsidRPr="002F749E">
        <w:rPr>
          <w:rFonts w:ascii="Times New Roman" w:eastAsia="Times New Roman" w:hAnsi="Times New Roman" w:cs="Times New Roman"/>
          <w:color w:val="000000"/>
          <w:sz w:val="24"/>
          <w:szCs w:val="24"/>
        </w:rPr>
        <w:t>учебного предмета</w:t>
      </w:r>
    </w:p>
    <w:p w14:paraId="5E4F2492" w14:textId="77777777" w:rsidR="00CD7E65" w:rsidRPr="002F749E" w:rsidRDefault="002F749E">
      <w:pPr>
        <w:autoSpaceDE w:val="0"/>
        <w:autoSpaceDN w:val="0"/>
        <w:spacing w:before="70" w:after="0" w:line="230" w:lineRule="auto"/>
        <w:ind w:right="4270"/>
        <w:jc w:val="right"/>
        <w:rPr>
          <w:rFonts w:ascii="Times New Roman" w:hAnsi="Times New Roman" w:cs="Times New Roman"/>
          <w:sz w:val="24"/>
          <w:szCs w:val="24"/>
        </w:rPr>
      </w:pPr>
      <w:r w:rsidRPr="002F749E">
        <w:rPr>
          <w:rFonts w:ascii="Times New Roman" w:eastAsia="Times New Roman" w:hAnsi="Times New Roman" w:cs="Times New Roman"/>
          <w:color w:val="000000"/>
          <w:sz w:val="24"/>
          <w:szCs w:val="24"/>
        </w:rPr>
        <w:t>«Литература»</w:t>
      </w:r>
    </w:p>
    <w:p w14:paraId="1D3ADA45" w14:textId="77777777" w:rsidR="00CD7E65" w:rsidRPr="00AE274C" w:rsidRDefault="002F749E">
      <w:pPr>
        <w:autoSpaceDE w:val="0"/>
        <w:autoSpaceDN w:val="0"/>
        <w:spacing w:before="670" w:after="0" w:line="230" w:lineRule="auto"/>
        <w:ind w:left="2340"/>
        <w:rPr>
          <w:rFonts w:ascii="Times New Roman" w:hAnsi="Times New Roman" w:cs="Times New Roman"/>
          <w:sz w:val="24"/>
          <w:szCs w:val="24"/>
          <w:lang w:val="ru-RU"/>
        </w:rPr>
      </w:pPr>
      <w:r w:rsidRPr="00AE274C">
        <w:rPr>
          <w:rFonts w:ascii="Times New Roman" w:eastAsia="Times New Roman" w:hAnsi="Times New Roman" w:cs="Times New Roman"/>
          <w:color w:val="000000"/>
          <w:sz w:val="24"/>
          <w:szCs w:val="24"/>
          <w:lang w:val="ru-RU"/>
        </w:rPr>
        <w:t>для 5 класса основного общего образования</w:t>
      </w:r>
    </w:p>
    <w:p w14:paraId="75D44BC0" w14:textId="77777777" w:rsidR="00CD7E65" w:rsidRPr="00AE274C" w:rsidRDefault="002F749E">
      <w:pPr>
        <w:autoSpaceDE w:val="0"/>
        <w:autoSpaceDN w:val="0"/>
        <w:spacing w:before="70" w:after="0" w:line="230" w:lineRule="auto"/>
        <w:ind w:right="3610"/>
        <w:jc w:val="right"/>
        <w:rPr>
          <w:rFonts w:ascii="Times New Roman" w:hAnsi="Times New Roman" w:cs="Times New Roman"/>
          <w:sz w:val="24"/>
          <w:szCs w:val="24"/>
          <w:lang w:val="ru-RU"/>
        </w:rPr>
      </w:pPr>
      <w:r w:rsidRPr="00AE274C">
        <w:rPr>
          <w:rFonts w:ascii="Times New Roman" w:eastAsia="Times New Roman" w:hAnsi="Times New Roman" w:cs="Times New Roman"/>
          <w:color w:val="000000"/>
          <w:sz w:val="24"/>
          <w:szCs w:val="24"/>
          <w:lang w:val="ru-RU"/>
        </w:rPr>
        <w:t>на 2022-2023  учебный год</w:t>
      </w:r>
    </w:p>
    <w:p w14:paraId="6C6AF7EA" w14:textId="77777777" w:rsidR="00CD7E65" w:rsidRPr="00AE274C" w:rsidRDefault="002F749E">
      <w:pPr>
        <w:autoSpaceDE w:val="0"/>
        <w:autoSpaceDN w:val="0"/>
        <w:spacing w:before="2112" w:after="0" w:line="230" w:lineRule="auto"/>
        <w:ind w:right="26"/>
        <w:jc w:val="right"/>
        <w:rPr>
          <w:rFonts w:ascii="Times New Roman" w:hAnsi="Times New Roman" w:cs="Times New Roman"/>
          <w:sz w:val="24"/>
          <w:szCs w:val="24"/>
          <w:lang w:val="ru-RU"/>
        </w:rPr>
      </w:pPr>
      <w:r w:rsidRPr="00AE274C">
        <w:rPr>
          <w:rFonts w:ascii="Times New Roman" w:eastAsia="Times New Roman" w:hAnsi="Times New Roman" w:cs="Times New Roman"/>
          <w:color w:val="000000"/>
          <w:sz w:val="24"/>
          <w:szCs w:val="24"/>
          <w:lang w:val="ru-RU"/>
        </w:rPr>
        <w:t>Составитель: Уткина Людмила Александровна</w:t>
      </w:r>
    </w:p>
    <w:p w14:paraId="5EB5ACE3" w14:textId="77777777" w:rsidR="00CD7E65" w:rsidRPr="00AE274C" w:rsidRDefault="002F749E">
      <w:pPr>
        <w:autoSpaceDE w:val="0"/>
        <w:autoSpaceDN w:val="0"/>
        <w:spacing w:before="70" w:after="0" w:line="230" w:lineRule="auto"/>
        <w:ind w:right="20"/>
        <w:jc w:val="right"/>
        <w:rPr>
          <w:rFonts w:ascii="Times New Roman" w:hAnsi="Times New Roman" w:cs="Times New Roman"/>
          <w:sz w:val="24"/>
          <w:szCs w:val="24"/>
          <w:lang w:val="ru-RU"/>
        </w:rPr>
      </w:pPr>
      <w:r w:rsidRPr="00AE274C">
        <w:rPr>
          <w:rFonts w:ascii="Times New Roman" w:eastAsia="Times New Roman" w:hAnsi="Times New Roman" w:cs="Times New Roman"/>
          <w:color w:val="000000"/>
          <w:sz w:val="24"/>
          <w:szCs w:val="24"/>
          <w:lang w:val="ru-RU"/>
        </w:rPr>
        <w:t>Учитель литературы</w:t>
      </w:r>
    </w:p>
    <w:p w14:paraId="7AB67B6B" w14:textId="77777777" w:rsidR="00CD7E65" w:rsidRPr="002F749E" w:rsidRDefault="002F749E">
      <w:pPr>
        <w:autoSpaceDE w:val="0"/>
        <w:autoSpaceDN w:val="0"/>
        <w:spacing w:before="2830" w:after="0" w:line="230" w:lineRule="auto"/>
        <w:ind w:right="4244"/>
        <w:jc w:val="right"/>
        <w:rPr>
          <w:rFonts w:ascii="Times New Roman" w:hAnsi="Times New Roman" w:cs="Times New Roman"/>
          <w:sz w:val="24"/>
          <w:szCs w:val="24"/>
        </w:rPr>
      </w:pPr>
      <w:r w:rsidRPr="002F749E">
        <w:rPr>
          <w:rFonts w:ascii="Times New Roman" w:eastAsia="Times New Roman" w:hAnsi="Times New Roman" w:cs="Times New Roman"/>
          <w:color w:val="000000"/>
          <w:sz w:val="24"/>
          <w:szCs w:val="24"/>
        </w:rPr>
        <w:t>Ермаково 2022</w:t>
      </w:r>
    </w:p>
    <w:p w14:paraId="45A9BAD9" w14:textId="77777777" w:rsidR="00CD7E65" w:rsidRPr="002F749E" w:rsidRDefault="00CD7E65">
      <w:pPr>
        <w:rPr>
          <w:rFonts w:ascii="Times New Roman" w:hAnsi="Times New Roman" w:cs="Times New Roman"/>
          <w:sz w:val="24"/>
          <w:szCs w:val="24"/>
        </w:rPr>
        <w:sectPr w:rsidR="00CD7E65" w:rsidRPr="002F749E">
          <w:pgSz w:w="11900" w:h="16840"/>
          <w:pgMar w:top="298" w:right="880" w:bottom="398" w:left="1440" w:header="720" w:footer="720" w:gutter="0"/>
          <w:cols w:space="720" w:equalWidth="0">
            <w:col w:w="9580" w:space="0"/>
          </w:cols>
          <w:docGrid w:linePitch="360"/>
        </w:sectPr>
      </w:pPr>
    </w:p>
    <w:p w14:paraId="0ABB591E" w14:textId="77777777" w:rsidR="00CD7E65" w:rsidRPr="002F749E" w:rsidRDefault="00CD7E65">
      <w:pPr>
        <w:rPr>
          <w:rFonts w:ascii="Times New Roman" w:hAnsi="Times New Roman" w:cs="Times New Roman"/>
          <w:sz w:val="24"/>
          <w:szCs w:val="24"/>
        </w:rPr>
      </w:pPr>
    </w:p>
    <w:p w14:paraId="5FFD4379" w14:textId="77777777" w:rsidR="00CD7E65" w:rsidRPr="002F749E" w:rsidRDefault="002F749E">
      <w:pPr>
        <w:autoSpaceDE w:val="0"/>
        <w:autoSpaceDN w:val="0"/>
        <w:spacing w:after="0" w:line="230" w:lineRule="auto"/>
        <w:rPr>
          <w:rFonts w:ascii="Times New Roman" w:hAnsi="Times New Roman" w:cs="Times New Roman"/>
          <w:sz w:val="24"/>
          <w:szCs w:val="24"/>
        </w:rPr>
      </w:pPr>
      <w:r w:rsidRPr="002F749E">
        <w:rPr>
          <w:rFonts w:ascii="Times New Roman" w:eastAsia="Times New Roman" w:hAnsi="Times New Roman" w:cs="Times New Roman"/>
          <w:b/>
          <w:color w:val="000000"/>
          <w:sz w:val="24"/>
          <w:szCs w:val="24"/>
        </w:rPr>
        <w:t>ПОЯСНИТЕЛЬНАЯ ЗАПИСКА</w:t>
      </w:r>
    </w:p>
    <w:p w14:paraId="12125BF1" w14:textId="77777777" w:rsidR="00CD7E65" w:rsidRPr="002F749E" w:rsidRDefault="002F749E">
      <w:pPr>
        <w:autoSpaceDE w:val="0"/>
        <w:autoSpaceDN w:val="0"/>
        <w:spacing w:before="346" w:after="0" w:line="286" w:lineRule="auto"/>
        <w:ind w:firstLine="18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655DDE00" w14:textId="77777777" w:rsidR="00CD7E65" w:rsidRPr="002F749E" w:rsidRDefault="002F749E">
      <w:pPr>
        <w:autoSpaceDE w:val="0"/>
        <w:autoSpaceDN w:val="0"/>
        <w:spacing w:before="264"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ОБЩАЯ ХАРАКТЕРИСТИКА УЧЕБНОГО ПРЕДМЕТА «ЛИТЕРАТУРА»</w:t>
      </w:r>
    </w:p>
    <w:p w14:paraId="5D1AA1B5" w14:textId="77777777" w:rsidR="00CD7E65" w:rsidRPr="002F749E" w:rsidRDefault="002F749E">
      <w:pPr>
        <w:autoSpaceDE w:val="0"/>
        <w:autoSpaceDN w:val="0"/>
        <w:spacing w:before="168" w:after="0"/>
        <w:ind w:right="288" w:firstLine="18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61BA7252" w14:textId="77777777" w:rsidR="00CD7E65" w:rsidRPr="002F749E" w:rsidRDefault="002F749E">
      <w:pPr>
        <w:autoSpaceDE w:val="0"/>
        <w:autoSpaceDN w:val="0"/>
        <w:spacing w:before="70" w:after="0" w:line="281" w:lineRule="auto"/>
        <w:ind w:right="288" w:firstLine="18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48C09E43" w14:textId="77777777" w:rsidR="00CD7E65" w:rsidRPr="002F749E" w:rsidRDefault="002F749E">
      <w:pPr>
        <w:autoSpaceDE w:val="0"/>
        <w:autoSpaceDN w:val="0"/>
        <w:spacing w:before="70" w:after="0" w:line="271" w:lineRule="auto"/>
        <w:ind w:right="144" w:firstLine="18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14:paraId="20844E74" w14:textId="77777777" w:rsidR="00CD7E65" w:rsidRPr="002F749E" w:rsidRDefault="002F749E">
      <w:pPr>
        <w:autoSpaceDE w:val="0"/>
        <w:autoSpaceDN w:val="0"/>
        <w:spacing w:before="70" w:after="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0EC27104" w14:textId="77777777" w:rsidR="00CD7E65" w:rsidRPr="002F749E" w:rsidRDefault="002F749E">
      <w:pPr>
        <w:autoSpaceDE w:val="0"/>
        <w:autoSpaceDN w:val="0"/>
        <w:spacing w:before="70" w:after="0" w:line="281" w:lineRule="auto"/>
        <w:ind w:firstLine="18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547654C2" w14:textId="77777777" w:rsidR="00CD7E65" w:rsidRPr="002F749E" w:rsidRDefault="002F749E">
      <w:pPr>
        <w:autoSpaceDE w:val="0"/>
        <w:autoSpaceDN w:val="0"/>
        <w:spacing w:before="72" w:after="0" w:line="281" w:lineRule="auto"/>
        <w:ind w:right="144" w:firstLine="18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 xml:space="preserve">планируемых результатов обучения. </w:t>
      </w:r>
    </w:p>
    <w:p w14:paraId="5A9E7A0E" w14:textId="77777777" w:rsidR="00CD7E65" w:rsidRPr="002F749E" w:rsidRDefault="002F749E">
      <w:pPr>
        <w:autoSpaceDE w:val="0"/>
        <w:autoSpaceDN w:val="0"/>
        <w:spacing w:before="262"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ЦЕЛИ ИЗУЧЕНИЯ УЧЕБНОГО ПРЕДМЕТА «ЛИТЕРАТУРА»</w:t>
      </w:r>
    </w:p>
    <w:p w14:paraId="0CBD544A" w14:textId="77777777" w:rsidR="00CD7E65" w:rsidRPr="002F749E" w:rsidRDefault="002F749E">
      <w:pPr>
        <w:autoSpaceDE w:val="0"/>
        <w:autoSpaceDN w:val="0"/>
        <w:spacing w:before="166" w:after="0" w:line="283" w:lineRule="auto"/>
        <w:ind w:right="144" w:firstLine="18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56574F42" w14:textId="77777777" w:rsidR="00CD7E65" w:rsidRPr="002F749E" w:rsidRDefault="00CD7E65">
      <w:pPr>
        <w:rPr>
          <w:rFonts w:ascii="Times New Roman" w:hAnsi="Times New Roman" w:cs="Times New Roman"/>
          <w:sz w:val="24"/>
          <w:szCs w:val="24"/>
          <w:lang w:val="ru-RU"/>
        </w:rPr>
        <w:sectPr w:rsidR="00CD7E65" w:rsidRPr="002F749E">
          <w:pgSz w:w="11900" w:h="16840"/>
          <w:pgMar w:top="298" w:right="650" w:bottom="338" w:left="666" w:header="720" w:footer="720" w:gutter="0"/>
          <w:cols w:space="720" w:equalWidth="0">
            <w:col w:w="10584" w:space="0"/>
          </w:cols>
          <w:docGrid w:linePitch="360"/>
        </w:sectPr>
      </w:pPr>
    </w:p>
    <w:p w14:paraId="6E886F8A" w14:textId="77777777" w:rsidR="00CD7E65" w:rsidRPr="002F749E" w:rsidRDefault="00CD7E65">
      <w:pPr>
        <w:autoSpaceDE w:val="0"/>
        <w:autoSpaceDN w:val="0"/>
        <w:spacing w:after="78" w:line="220" w:lineRule="exact"/>
        <w:rPr>
          <w:rFonts w:ascii="Times New Roman" w:hAnsi="Times New Roman" w:cs="Times New Roman"/>
          <w:sz w:val="24"/>
          <w:szCs w:val="24"/>
          <w:lang w:val="ru-RU"/>
        </w:rPr>
      </w:pPr>
    </w:p>
    <w:p w14:paraId="032BF5CD" w14:textId="77777777" w:rsidR="00CD7E65" w:rsidRPr="002F749E" w:rsidRDefault="002F749E">
      <w:pPr>
        <w:autoSpaceDE w:val="0"/>
        <w:autoSpaceDN w:val="0"/>
        <w:spacing w:after="0" w:line="286" w:lineRule="auto"/>
        <w:ind w:right="288" w:firstLine="18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488165E8" w14:textId="77777777" w:rsidR="00CD7E65" w:rsidRPr="002F749E" w:rsidRDefault="002F749E">
      <w:pPr>
        <w:autoSpaceDE w:val="0"/>
        <w:autoSpaceDN w:val="0"/>
        <w:spacing w:before="72" w:after="0" w:line="283" w:lineRule="auto"/>
        <w:ind w:firstLine="18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272F441C" w14:textId="77777777" w:rsidR="00CD7E65" w:rsidRPr="002F749E" w:rsidRDefault="002F749E">
      <w:pPr>
        <w:autoSpaceDE w:val="0"/>
        <w:autoSpaceDN w:val="0"/>
        <w:spacing w:before="70" w:after="0" w:line="288" w:lineRule="auto"/>
        <w:ind w:firstLine="18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 xml:space="preserve">критической оценки. </w:t>
      </w:r>
    </w:p>
    <w:p w14:paraId="5B54B3F2" w14:textId="43E11E92" w:rsidR="00CD7E65" w:rsidRPr="002F749E" w:rsidRDefault="002F749E">
      <w:pPr>
        <w:autoSpaceDE w:val="0"/>
        <w:autoSpaceDN w:val="0"/>
        <w:spacing w:before="72" w:after="0" w:line="283" w:lineRule="auto"/>
        <w:ind w:firstLine="180"/>
        <w:rPr>
          <w:rFonts w:ascii="Times New Roman" w:eastAsia="Times New Roman" w:hAnsi="Times New Roman" w:cs="Times New Roman"/>
          <w:color w:val="000000"/>
          <w:sz w:val="24"/>
          <w:szCs w:val="24"/>
          <w:lang w:val="ru-RU"/>
        </w:rPr>
      </w:pPr>
      <w:r w:rsidRPr="002F749E">
        <w:rPr>
          <w:rFonts w:ascii="Times New Roman" w:eastAsia="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w:t>
      </w:r>
      <w:r w:rsidRPr="002F749E">
        <w:rPr>
          <w:rFonts w:ascii="Times New Roman" w:eastAsia="Times New Roman" w:hAnsi="Times New Roman" w:cs="Times New Roman"/>
          <w:color w:val="000000"/>
          <w:sz w:val="24"/>
          <w:szCs w:val="24"/>
          <w:lang w:val="ru-RU"/>
        </w:rPr>
        <w:lastRenderedPageBreak/>
        <w:t xml:space="preserve">участвовать в учебном диалоге, адекватно воспринимая чужую точку зрения и аргументированно отстаивая свою. </w:t>
      </w:r>
    </w:p>
    <w:p w14:paraId="23E0BA6C" w14:textId="77777777" w:rsidR="002739B0" w:rsidRPr="002F749E" w:rsidRDefault="00261ACF">
      <w:pPr>
        <w:autoSpaceDE w:val="0"/>
        <w:autoSpaceDN w:val="0"/>
        <w:spacing w:before="72" w:after="0" w:line="283" w:lineRule="auto"/>
        <w:ind w:firstLine="180"/>
        <w:rPr>
          <w:rFonts w:ascii="Times New Roman" w:eastAsia="Times New Roman" w:hAnsi="Times New Roman" w:cs="Times New Roman"/>
          <w:b/>
          <w:bCs/>
          <w:color w:val="000000"/>
          <w:sz w:val="24"/>
          <w:szCs w:val="24"/>
          <w:lang w:val="ru-RU"/>
        </w:rPr>
      </w:pPr>
      <w:r w:rsidRPr="002F749E">
        <w:rPr>
          <w:rFonts w:ascii="Times New Roman" w:eastAsia="Times New Roman" w:hAnsi="Times New Roman" w:cs="Times New Roman"/>
          <w:b/>
          <w:bCs/>
          <w:color w:val="000000"/>
          <w:sz w:val="24"/>
          <w:szCs w:val="24"/>
          <w:lang w:val="ru-RU"/>
        </w:rPr>
        <w:t>Воспитательный потенциал предмета «Литература» реализуется через</w:t>
      </w:r>
      <w:r w:rsidR="002739B0" w:rsidRPr="002F749E">
        <w:rPr>
          <w:rFonts w:ascii="Times New Roman" w:eastAsia="Times New Roman" w:hAnsi="Times New Roman" w:cs="Times New Roman"/>
          <w:b/>
          <w:bCs/>
          <w:color w:val="000000"/>
          <w:sz w:val="24"/>
          <w:szCs w:val="24"/>
          <w:lang w:val="ru-RU"/>
        </w:rPr>
        <w:t>:</w:t>
      </w:r>
    </w:p>
    <w:p w14:paraId="4CE516D2" w14:textId="2C6A2FB0" w:rsidR="00261ACF" w:rsidRPr="002F749E" w:rsidRDefault="002739B0">
      <w:pPr>
        <w:autoSpaceDE w:val="0"/>
        <w:autoSpaceDN w:val="0"/>
        <w:spacing w:before="72" w:after="0" w:line="283" w:lineRule="auto"/>
        <w:ind w:firstLine="180"/>
        <w:rPr>
          <w:rFonts w:ascii="Times New Roman" w:eastAsia="Times New Roman" w:hAnsi="Times New Roman" w:cs="Times New Roman"/>
          <w:color w:val="000000"/>
          <w:sz w:val="24"/>
          <w:szCs w:val="24"/>
          <w:lang w:val="ru-RU"/>
        </w:rPr>
      </w:pPr>
      <w:r w:rsidRPr="002F749E">
        <w:rPr>
          <w:rFonts w:ascii="Times New Roman" w:eastAsia="Times New Roman" w:hAnsi="Times New Roman" w:cs="Times New Roman"/>
          <w:b/>
          <w:bCs/>
          <w:color w:val="000000"/>
          <w:sz w:val="24"/>
          <w:szCs w:val="24"/>
          <w:lang w:val="ru-RU"/>
        </w:rPr>
        <w:t>-</w:t>
      </w:r>
      <w:r w:rsidRPr="002F749E">
        <w:rPr>
          <w:rFonts w:ascii="Times New Roman" w:eastAsia="Times New Roman" w:hAnsi="Times New Roman" w:cs="Times New Roman"/>
          <w:color w:val="000000"/>
          <w:sz w:val="24"/>
          <w:szCs w:val="24"/>
          <w:lang w:val="ru-RU"/>
        </w:rPr>
        <w:t>побуждение обучающихся соблюдать на уроке нормы поведения, правила общения со сверстниками и учителем , установление и поддержка доброжелательной атмосферы;</w:t>
      </w:r>
    </w:p>
    <w:p w14:paraId="58B1E3CF" w14:textId="77777777" w:rsidR="00261ACF" w:rsidRPr="002F749E" w:rsidRDefault="00261ACF">
      <w:pPr>
        <w:autoSpaceDE w:val="0"/>
        <w:autoSpaceDN w:val="0"/>
        <w:spacing w:before="72" w:after="0" w:line="283" w:lineRule="auto"/>
        <w:ind w:firstLine="180"/>
        <w:rPr>
          <w:rFonts w:ascii="Times New Roman" w:hAnsi="Times New Roman" w:cs="Times New Roman"/>
          <w:sz w:val="24"/>
          <w:szCs w:val="24"/>
          <w:lang w:val="ru-RU"/>
        </w:rPr>
      </w:pPr>
    </w:p>
    <w:p w14:paraId="3E06C74C" w14:textId="77777777" w:rsidR="002739B0" w:rsidRPr="002F749E" w:rsidRDefault="002739B0">
      <w:pPr>
        <w:autoSpaceDE w:val="0"/>
        <w:autoSpaceDN w:val="0"/>
        <w:spacing w:before="262" w:after="0" w:line="230" w:lineRule="auto"/>
        <w:rPr>
          <w:rFonts w:ascii="Times New Roman" w:eastAsia="Times New Roman" w:hAnsi="Times New Roman" w:cs="Times New Roman"/>
          <w:b/>
          <w:color w:val="000000"/>
          <w:sz w:val="24"/>
          <w:szCs w:val="24"/>
          <w:lang w:val="ru-RU"/>
        </w:rPr>
      </w:pPr>
    </w:p>
    <w:p w14:paraId="4FF36240" w14:textId="55814E5B" w:rsidR="002739B0" w:rsidRPr="002F749E" w:rsidRDefault="002739B0">
      <w:pPr>
        <w:autoSpaceDE w:val="0"/>
        <w:autoSpaceDN w:val="0"/>
        <w:spacing w:before="262" w:after="0" w:line="230" w:lineRule="auto"/>
        <w:rPr>
          <w:rFonts w:ascii="Times New Roman" w:eastAsia="Times New Roman" w:hAnsi="Times New Roman" w:cs="Times New Roman"/>
          <w:bCs/>
          <w:color w:val="000000"/>
          <w:sz w:val="24"/>
          <w:szCs w:val="24"/>
          <w:lang w:val="ru-RU"/>
        </w:rPr>
      </w:pPr>
      <w:r w:rsidRPr="002F749E">
        <w:rPr>
          <w:rFonts w:ascii="Times New Roman" w:eastAsia="Times New Roman" w:hAnsi="Times New Roman" w:cs="Times New Roman"/>
          <w:bCs/>
          <w:color w:val="000000"/>
          <w:sz w:val="24"/>
          <w:szCs w:val="24"/>
          <w:lang w:val="ru-RU"/>
        </w:rPr>
        <w:t>- осознание нравоучительного характера произведений устного народного творчества;</w:t>
      </w:r>
    </w:p>
    <w:p w14:paraId="5CA7DBF6" w14:textId="63A67270" w:rsidR="002739B0" w:rsidRPr="002F749E" w:rsidRDefault="002739B0">
      <w:pPr>
        <w:autoSpaceDE w:val="0"/>
        <w:autoSpaceDN w:val="0"/>
        <w:spacing w:before="262" w:after="0" w:line="230" w:lineRule="auto"/>
        <w:rPr>
          <w:rFonts w:ascii="Times New Roman" w:eastAsia="Times New Roman" w:hAnsi="Times New Roman" w:cs="Times New Roman"/>
          <w:bCs/>
          <w:color w:val="000000"/>
          <w:sz w:val="24"/>
          <w:szCs w:val="24"/>
          <w:lang w:val="ru-RU"/>
        </w:rPr>
      </w:pPr>
      <w:r w:rsidRPr="002F749E">
        <w:rPr>
          <w:rFonts w:ascii="Times New Roman" w:eastAsia="Times New Roman" w:hAnsi="Times New Roman" w:cs="Times New Roman"/>
          <w:bCs/>
          <w:color w:val="000000"/>
          <w:sz w:val="24"/>
          <w:szCs w:val="24"/>
          <w:lang w:val="ru-RU"/>
        </w:rPr>
        <w:t>- воспитание патриотизма, уважения к Отечеству, к прошлому и настоящему народов России</w:t>
      </w:r>
      <w:r w:rsidR="00E44BF6" w:rsidRPr="002F749E">
        <w:rPr>
          <w:rFonts w:ascii="Times New Roman" w:eastAsia="Times New Roman" w:hAnsi="Times New Roman" w:cs="Times New Roman"/>
          <w:bCs/>
          <w:color w:val="000000"/>
          <w:sz w:val="24"/>
          <w:szCs w:val="24"/>
          <w:lang w:val="ru-RU"/>
        </w:rPr>
        <w:t xml:space="preserve">, чувства ответственности и долга перед Родиной, идентификацию себя в качестве гражданина России в результате изучения произведений И.А. Крылова, А.С. Пушкина, М.Ю. Лермонтова, Н.В. Гоголя, И. С. Тургенева, </w:t>
      </w:r>
    </w:p>
    <w:p w14:paraId="03811A9E" w14:textId="42F94FF3" w:rsidR="00E44BF6" w:rsidRPr="002F749E" w:rsidRDefault="00E44BF6">
      <w:pPr>
        <w:autoSpaceDE w:val="0"/>
        <w:autoSpaceDN w:val="0"/>
        <w:spacing w:before="262" w:after="0" w:line="230" w:lineRule="auto"/>
        <w:rPr>
          <w:rFonts w:ascii="Times New Roman" w:eastAsia="Times New Roman" w:hAnsi="Times New Roman" w:cs="Times New Roman"/>
          <w:bCs/>
          <w:color w:val="000000"/>
          <w:sz w:val="24"/>
          <w:szCs w:val="24"/>
          <w:lang w:val="ru-RU"/>
        </w:rPr>
      </w:pPr>
      <w:r w:rsidRPr="002F749E">
        <w:rPr>
          <w:rFonts w:ascii="Times New Roman" w:eastAsia="Times New Roman" w:hAnsi="Times New Roman" w:cs="Times New Roman"/>
          <w:bCs/>
          <w:color w:val="000000"/>
          <w:sz w:val="24"/>
          <w:szCs w:val="24"/>
          <w:lang w:val="ru-RU"/>
        </w:rPr>
        <w:t>-воспитание любви к природе и ее понимание, умение проявлять находчивость в экстремальных ситуациях;</w:t>
      </w:r>
    </w:p>
    <w:p w14:paraId="717D0739" w14:textId="2BB08D5C" w:rsidR="00E44BF6" w:rsidRPr="002F749E" w:rsidRDefault="00E44BF6">
      <w:pPr>
        <w:autoSpaceDE w:val="0"/>
        <w:autoSpaceDN w:val="0"/>
        <w:spacing w:before="262" w:after="0" w:line="230" w:lineRule="auto"/>
        <w:rPr>
          <w:rFonts w:ascii="Times New Roman" w:eastAsia="Times New Roman" w:hAnsi="Times New Roman" w:cs="Times New Roman"/>
          <w:bCs/>
          <w:color w:val="000000"/>
          <w:sz w:val="24"/>
          <w:szCs w:val="24"/>
          <w:lang w:val="ru-RU"/>
        </w:rPr>
      </w:pPr>
      <w:r w:rsidRPr="002F749E">
        <w:rPr>
          <w:rFonts w:ascii="Times New Roman" w:eastAsia="Times New Roman" w:hAnsi="Times New Roman" w:cs="Times New Roman"/>
          <w:bCs/>
          <w:color w:val="000000"/>
          <w:sz w:val="24"/>
          <w:szCs w:val="24"/>
          <w:lang w:val="ru-RU"/>
        </w:rPr>
        <w:t>- реализацию воспитательных возможностей в различных видах деятельности обучающихся со словесной основой: самостоятельная работа с учебником, работа с научно – популярной литературой, отбор и сравнение материала по нескольким источника;</w:t>
      </w:r>
    </w:p>
    <w:p w14:paraId="2F2BBE24" w14:textId="0A174FE0" w:rsidR="00E44BF6" w:rsidRPr="002F749E" w:rsidRDefault="00E44BF6">
      <w:pPr>
        <w:autoSpaceDE w:val="0"/>
        <w:autoSpaceDN w:val="0"/>
        <w:spacing w:before="262" w:after="0" w:line="230" w:lineRule="auto"/>
        <w:rPr>
          <w:rFonts w:ascii="Times New Roman" w:eastAsia="Times New Roman" w:hAnsi="Times New Roman" w:cs="Times New Roman"/>
          <w:bCs/>
          <w:color w:val="000000"/>
          <w:sz w:val="24"/>
          <w:szCs w:val="24"/>
          <w:lang w:val="ru-RU"/>
        </w:rPr>
      </w:pPr>
      <w:r w:rsidRPr="002F749E">
        <w:rPr>
          <w:rFonts w:ascii="Times New Roman" w:eastAsia="Times New Roman" w:hAnsi="Times New Roman" w:cs="Times New Roman"/>
          <w:bCs/>
          <w:color w:val="000000"/>
          <w:sz w:val="24"/>
          <w:szCs w:val="24"/>
          <w:lang w:val="ru-RU"/>
        </w:rPr>
        <w:t>- организацию работы обучающихся с социально-значимой информацией: обсуждение, высказывание собственного мнения;</w:t>
      </w:r>
    </w:p>
    <w:p w14:paraId="3B600018" w14:textId="79095034" w:rsidR="00E44BF6" w:rsidRPr="002F749E" w:rsidRDefault="00E44BF6">
      <w:pPr>
        <w:autoSpaceDE w:val="0"/>
        <w:autoSpaceDN w:val="0"/>
        <w:spacing w:before="262" w:after="0" w:line="230" w:lineRule="auto"/>
        <w:rPr>
          <w:rFonts w:ascii="Times New Roman" w:eastAsia="Times New Roman" w:hAnsi="Times New Roman" w:cs="Times New Roman"/>
          <w:bCs/>
          <w:color w:val="000000"/>
          <w:sz w:val="24"/>
          <w:szCs w:val="24"/>
          <w:lang w:val="ru-RU"/>
        </w:rPr>
      </w:pPr>
      <w:r w:rsidRPr="002F749E">
        <w:rPr>
          <w:rFonts w:ascii="Times New Roman" w:eastAsia="Times New Roman" w:hAnsi="Times New Roman" w:cs="Times New Roman"/>
          <w:bCs/>
          <w:color w:val="000000"/>
          <w:sz w:val="24"/>
          <w:szCs w:val="24"/>
          <w:lang w:val="ru-RU"/>
        </w:rPr>
        <w:t>-использование воспитательных возможностей</w:t>
      </w:r>
      <w:r w:rsidR="002F749E" w:rsidRPr="002F749E">
        <w:rPr>
          <w:rFonts w:ascii="Times New Roman" w:eastAsia="Times New Roman" w:hAnsi="Times New Roman" w:cs="Times New Roman"/>
          <w:bCs/>
          <w:color w:val="000000"/>
          <w:sz w:val="24"/>
          <w:szCs w:val="24"/>
          <w:lang w:val="ru-RU"/>
        </w:rPr>
        <w:t xml:space="preserve"> содержания темы через подбор соответствующих задач для решения;</w:t>
      </w:r>
    </w:p>
    <w:p w14:paraId="21E5ACCA" w14:textId="0210F3F3" w:rsidR="002739B0" w:rsidRPr="002F749E" w:rsidRDefault="002F749E">
      <w:pPr>
        <w:autoSpaceDE w:val="0"/>
        <w:autoSpaceDN w:val="0"/>
        <w:spacing w:before="262" w:after="0" w:line="230" w:lineRule="auto"/>
        <w:rPr>
          <w:rFonts w:ascii="Times New Roman" w:eastAsia="Times New Roman" w:hAnsi="Times New Roman" w:cs="Times New Roman"/>
          <w:b/>
          <w:color w:val="000000"/>
          <w:sz w:val="24"/>
          <w:szCs w:val="24"/>
          <w:lang w:val="ru-RU"/>
        </w:rPr>
      </w:pPr>
      <w:r w:rsidRPr="002F749E">
        <w:rPr>
          <w:rFonts w:ascii="Times New Roman" w:eastAsia="Times New Roman" w:hAnsi="Times New Roman" w:cs="Times New Roman"/>
          <w:bCs/>
          <w:color w:val="000000"/>
          <w:sz w:val="24"/>
          <w:szCs w:val="24"/>
          <w:lang w:val="ru-RU"/>
        </w:rPr>
        <w:t>- формирование представлений о силе человеческого духа.</w:t>
      </w:r>
    </w:p>
    <w:p w14:paraId="5B883995" w14:textId="05803108" w:rsidR="00CD7E65" w:rsidRPr="002F749E" w:rsidRDefault="002F749E">
      <w:pPr>
        <w:autoSpaceDE w:val="0"/>
        <w:autoSpaceDN w:val="0"/>
        <w:spacing w:before="262"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МЕСТО УЧЕБНОГО ПРЕДМЕТА «ЛИТЕРАТУРА» В УЧЕБНОМ ПЛАНЕ</w:t>
      </w:r>
    </w:p>
    <w:p w14:paraId="1415EDD6" w14:textId="77777777" w:rsidR="00CD7E65" w:rsidRPr="002F749E" w:rsidRDefault="002F749E">
      <w:pPr>
        <w:autoSpaceDE w:val="0"/>
        <w:autoSpaceDN w:val="0"/>
        <w:spacing w:before="166" w:after="0" w:line="271" w:lineRule="auto"/>
        <w:ind w:right="576" w:firstLine="18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предмету«Литературное чтение». </w:t>
      </w:r>
    </w:p>
    <w:p w14:paraId="309E5FAC" w14:textId="5D962542" w:rsidR="00CD7E65" w:rsidRPr="002F749E" w:rsidRDefault="002F749E" w:rsidP="002F749E">
      <w:pPr>
        <w:autoSpaceDE w:val="0"/>
        <w:autoSpaceDN w:val="0"/>
        <w:spacing w:before="70" w:after="0" w:line="230" w:lineRule="auto"/>
        <w:ind w:left="18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В 5 классе на изучение предмета отводится 3 часа в неделю, суммарно изучение литературы в 5классе по программе основного общего образования рассчитано на 102 часа. </w:t>
      </w:r>
    </w:p>
    <w:p w14:paraId="46C91A08" w14:textId="77777777" w:rsidR="00CD7E65" w:rsidRPr="002F749E" w:rsidRDefault="00CD7E65">
      <w:pPr>
        <w:rPr>
          <w:rFonts w:ascii="Times New Roman" w:hAnsi="Times New Roman" w:cs="Times New Roman"/>
          <w:sz w:val="24"/>
          <w:szCs w:val="24"/>
          <w:lang w:val="ru-RU"/>
        </w:rPr>
        <w:sectPr w:rsidR="00CD7E65" w:rsidRPr="002F749E">
          <w:pgSz w:w="11900" w:h="16840"/>
          <w:pgMar w:top="286" w:right="1440" w:bottom="1440" w:left="666" w:header="720" w:footer="720" w:gutter="0"/>
          <w:cols w:space="720" w:equalWidth="0">
            <w:col w:w="9794" w:space="0"/>
          </w:cols>
          <w:docGrid w:linePitch="360"/>
        </w:sectPr>
      </w:pPr>
    </w:p>
    <w:p w14:paraId="2BF888DD" w14:textId="77777777" w:rsidR="00CD7E65" w:rsidRPr="002F749E" w:rsidRDefault="00CD7E65">
      <w:pPr>
        <w:autoSpaceDE w:val="0"/>
        <w:autoSpaceDN w:val="0"/>
        <w:spacing w:after="78" w:line="220" w:lineRule="exact"/>
        <w:rPr>
          <w:rFonts w:ascii="Times New Roman" w:hAnsi="Times New Roman" w:cs="Times New Roman"/>
          <w:sz w:val="24"/>
          <w:szCs w:val="24"/>
          <w:lang w:val="ru-RU"/>
        </w:rPr>
      </w:pPr>
    </w:p>
    <w:p w14:paraId="78A74599" w14:textId="77777777" w:rsidR="00CD7E65" w:rsidRPr="002F749E" w:rsidRDefault="002F749E">
      <w:pPr>
        <w:autoSpaceDE w:val="0"/>
        <w:autoSpaceDN w:val="0"/>
        <w:spacing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 xml:space="preserve">СОДЕРЖАНИЕ УЧЕБНОГО ПРЕДМЕТА </w:t>
      </w:r>
    </w:p>
    <w:p w14:paraId="4425EB14" w14:textId="77777777" w:rsidR="00CD7E65" w:rsidRPr="002F749E" w:rsidRDefault="002F749E">
      <w:pPr>
        <w:autoSpaceDE w:val="0"/>
        <w:autoSpaceDN w:val="0"/>
        <w:spacing w:before="466" w:after="0" w:line="262" w:lineRule="auto"/>
        <w:ind w:right="7344"/>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 xml:space="preserve">Мифология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Мифы народов России и мира.</w:t>
      </w:r>
    </w:p>
    <w:p w14:paraId="7DB838B3" w14:textId="77777777" w:rsidR="00CD7E65" w:rsidRPr="002F749E" w:rsidRDefault="002F749E">
      <w:pPr>
        <w:autoSpaceDE w:val="0"/>
        <w:autoSpaceDN w:val="0"/>
        <w:spacing w:before="406" w:after="0" w:line="271" w:lineRule="auto"/>
        <w:ind w:right="576"/>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 xml:space="preserve">Фольклор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Малые жанры: пословицы, поговорки, загадки. Сказки народов России и народов мира (не менее трёх).</w:t>
      </w:r>
    </w:p>
    <w:p w14:paraId="1F643473" w14:textId="77777777" w:rsidR="00CD7E65" w:rsidRPr="002F749E" w:rsidRDefault="002F749E">
      <w:pPr>
        <w:autoSpaceDE w:val="0"/>
        <w:autoSpaceDN w:val="0"/>
        <w:spacing w:before="408" w:after="0"/>
        <w:ind w:right="144"/>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 xml:space="preserve">Литература первой половины </w:t>
      </w:r>
      <w:r w:rsidRPr="002F749E">
        <w:rPr>
          <w:rFonts w:ascii="Times New Roman" w:eastAsia="Times New Roman" w:hAnsi="Times New Roman" w:cs="Times New Roman"/>
          <w:b/>
          <w:color w:val="000000"/>
          <w:sz w:val="24"/>
          <w:szCs w:val="24"/>
        </w:rPr>
        <w:t>XIX</w:t>
      </w:r>
      <w:r w:rsidRPr="002F749E">
        <w:rPr>
          <w:rFonts w:ascii="Times New Roman" w:eastAsia="Times New Roman" w:hAnsi="Times New Roman" w:cs="Times New Roman"/>
          <w:b/>
          <w:color w:val="000000"/>
          <w:sz w:val="24"/>
          <w:szCs w:val="24"/>
          <w:lang w:val="ru-RU"/>
        </w:rPr>
        <w:t xml:space="preserve"> века </w:t>
      </w:r>
      <w:r w:rsidRPr="002F749E">
        <w:rPr>
          <w:rFonts w:ascii="Times New Roman" w:hAnsi="Times New Roman" w:cs="Times New Roman"/>
          <w:sz w:val="24"/>
          <w:szCs w:val="24"/>
          <w:lang w:val="ru-RU"/>
        </w:rPr>
        <w:br/>
      </w:r>
      <w:r w:rsidRPr="002F749E">
        <w:rPr>
          <w:rFonts w:ascii="Times New Roman" w:eastAsia="Times New Roman" w:hAnsi="Times New Roman" w:cs="Times New Roman"/>
          <w:b/>
          <w:color w:val="000000"/>
          <w:sz w:val="24"/>
          <w:szCs w:val="24"/>
          <w:lang w:val="ru-RU"/>
        </w:rPr>
        <w:t xml:space="preserve">И. А. Крылов. </w:t>
      </w:r>
      <w:r w:rsidRPr="002F749E">
        <w:rPr>
          <w:rFonts w:ascii="Times New Roman" w:eastAsia="Times New Roman" w:hAnsi="Times New Roman" w:cs="Times New Roman"/>
          <w:color w:val="000000"/>
          <w:sz w:val="24"/>
          <w:szCs w:val="24"/>
          <w:lang w:val="ru-RU"/>
        </w:rPr>
        <w:t>Басни (три по выбору). Например, «Волк на псарне», «Листы и Корни», «Свинья под Дубом», «Квартет»,</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«Осёл и Соловей», «Ворона и Лисица».</w:t>
      </w:r>
    </w:p>
    <w:p w14:paraId="623CD859" w14:textId="77777777" w:rsidR="00CD7E65" w:rsidRPr="002F749E" w:rsidRDefault="002F749E">
      <w:pPr>
        <w:autoSpaceDE w:val="0"/>
        <w:autoSpaceDN w:val="0"/>
        <w:spacing w:before="70" w:after="0" w:line="262" w:lineRule="auto"/>
        <w:ind w:right="2304"/>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 xml:space="preserve">А. С. Пушкин. </w:t>
      </w:r>
      <w:r w:rsidRPr="002F749E">
        <w:rPr>
          <w:rFonts w:ascii="Times New Roman" w:eastAsia="Times New Roman" w:hAnsi="Times New Roman" w:cs="Times New Roman"/>
          <w:color w:val="000000"/>
          <w:sz w:val="24"/>
          <w:szCs w:val="24"/>
          <w:lang w:val="ru-RU"/>
        </w:rPr>
        <w:t>Стихотворения (не менее трёх). «Зимнее утро»,</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«Зимний вечер», «Няне» и др. «Сказка о мёртвой царевне и о семи богатырях».</w:t>
      </w:r>
    </w:p>
    <w:p w14:paraId="5344AD7D" w14:textId="77777777" w:rsidR="00CD7E65" w:rsidRPr="002F749E" w:rsidRDefault="002F749E">
      <w:pPr>
        <w:autoSpaceDE w:val="0"/>
        <w:autoSpaceDN w:val="0"/>
        <w:spacing w:before="70"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М. Ю. Лермонтов.</w:t>
      </w:r>
      <w:r w:rsidRPr="002F749E">
        <w:rPr>
          <w:rFonts w:ascii="Times New Roman" w:eastAsia="Times New Roman" w:hAnsi="Times New Roman" w:cs="Times New Roman"/>
          <w:color w:val="000000"/>
          <w:sz w:val="24"/>
          <w:szCs w:val="24"/>
          <w:lang w:val="ru-RU"/>
        </w:rPr>
        <w:t xml:space="preserve"> Стихотворение «Бородино».</w:t>
      </w:r>
    </w:p>
    <w:p w14:paraId="0CC0887A" w14:textId="77777777" w:rsidR="00CD7E65" w:rsidRPr="002F749E" w:rsidRDefault="002F749E">
      <w:pPr>
        <w:autoSpaceDE w:val="0"/>
        <w:autoSpaceDN w:val="0"/>
        <w:spacing w:before="70" w:after="0" w:line="262" w:lineRule="auto"/>
        <w:ind w:right="4176"/>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Н. В. Гоголь.</w:t>
      </w:r>
      <w:r w:rsidRPr="002F749E">
        <w:rPr>
          <w:rFonts w:ascii="Times New Roman" w:eastAsia="Times New Roman" w:hAnsi="Times New Roman" w:cs="Times New Roman"/>
          <w:color w:val="000000"/>
          <w:sz w:val="24"/>
          <w:szCs w:val="24"/>
          <w:lang w:val="ru-RU"/>
        </w:rPr>
        <w:t xml:space="preserve"> Повесть «Ночь перед Рождеством» из сборника«Вечера на хуторе близ Диканьки».</w:t>
      </w:r>
    </w:p>
    <w:p w14:paraId="514071A8" w14:textId="77777777" w:rsidR="00CD7E65" w:rsidRPr="002F749E" w:rsidRDefault="002F749E">
      <w:pPr>
        <w:autoSpaceDE w:val="0"/>
        <w:autoSpaceDN w:val="0"/>
        <w:spacing w:before="406" w:after="0" w:line="262" w:lineRule="auto"/>
        <w:ind w:right="6192"/>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 xml:space="preserve">Литература второй половины </w:t>
      </w:r>
      <w:r w:rsidRPr="002F749E">
        <w:rPr>
          <w:rFonts w:ascii="Times New Roman" w:eastAsia="Times New Roman" w:hAnsi="Times New Roman" w:cs="Times New Roman"/>
          <w:b/>
          <w:color w:val="000000"/>
          <w:sz w:val="24"/>
          <w:szCs w:val="24"/>
        </w:rPr>
        <w:t>XIX</w:t>
      </w:r>
      <w:r w:rsidRPr="002F749E">
        <w:rPr>
          <w:rFonts w:ascii="Times New Roman" w:eastAsia="Times New Roman" w:hAnsi="Times New Roman" w:cs="Times New Roman"/>
          <w:b/>
          <w:color w:val="000000"/>
          <w:sz w:val="24"/>
          <w:szCs w:val="24"/>
          <w:lang w:val="ru-RU"/>
        </w:rPr>
        <w:t xml:space="preserve"> века </w:t>
      </w:r>
      <w:r w:rsidRPr="002F749E">
        <w:rPr>
          <w:rFonts w:ascii="Times New Roman" w:hAnsi="Times New Roman" w:cs="Times New Roman"/>
          <w:sz w:val="24"/>
          <w:szCs w:val="24"/>
          <w:lang w:val="ru-RU"/>
        </w:rPr>
        <w:br/>
      </w:r>
      <w:r w:rsidRPr="002F749E">
        <w:rPr>
          <w:rFonts w:ascii="Times New Roman" w:eastAsia="Times New Roman" w:hAnsi="Times New Roman" w:cs="Times New Roman"/>
          <w:b/>
          <w:color w:val="000000"/>
          <w:sz w:val="24"/>
          <w:szCs w:val="24"/>
          <w:lang w:val="ru-RU"/>
        </w:rPr>
        <w:t>И. С. Тургенев.</w:t>
      </w:r>
      <w:r w:rsidRPr="002F749E">
        <w:rPr>
          <w:rFonts w:ascii="Times New Roman" w:eastAsia="Times New Roman" w:hAnsi="Times New Roman" w:cs="Times New Roman"/>
          <w:color w:val="000000"/>
          <w:sz w:val="24"/>
          <w:szCs w:val="24"/>
          <w:lang w:val="ru-RU"/>
        </w:rPr>
        <w:t xml:space="preserve"> Рассказ «Муму».</w:t>
      </w:r>
    </w:p>
    <w:p w14:paraId="305522DB" w14:textId="77777777" w:rsidR="00CD7E65" w:rsidRPr="002F749E" w:rsidRDefault="002F749E">
      <w:pPr>
        <w:autoSpaceDE w:val="0"/>
        <w:autoSpaceDN w:val="0"/>
        <w:spacing w:before="70" w:after="0" w:line="262" w:lineRule="auto"/>
        <w:ind w:right="144"/>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Н. А. Некрасов.</w:t>
      </w:r>
      <w:r w:rsidRPr="002F749E">
        <w:rPr>
          <w:rFonts w:ascii="Times New Roman" w:eastAsia="Times New Roman" w:hAnsi="Times New Roman" w:cs="Times New Roman"/>
          <w:color w:val="000000"/>
          <w:sz w:val="24"/>
          <w:szCs w:val="24"/>
          <w:lang w:val="ru-RU"/>
        </w:rPr>
        <w:t xml:space="preserve"> Стихотворения (не менее двух). «Крестьянские дети». «Школьник». Поэма «Мороз, Красный нос» (фрагмент).</w:t>
      </w:r>
    </w:p>
    <w:p w14:paraId="4D2709D1" w14:textId="77777777" w:rsidR="00CD7E65" w:rsidRPr="002F749E" w:rsidRDefault="002F749E">
      <w:pPr>
        <w:autoSpaceDE w:val="0"/>
        <w:autoSpaceDN w:val="0"/>
        <w:spacing w:before="70"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Л. Н. Толстой.</w:t>
      </w:r>
      <w:r w:rsidRPr="002F749E">
        <w:rPr>
          <w:rFonts w:ascii="Times New Roman" w:eastAsia="Times New Roman" w:hAnsi="Times New Roman" w:cs="Times New Roman"/>
          <w:color w:val="000000"/>
          <w:sz w:val="24"/>
          <w:szCs w:val="24"/>
          <w:lang w:val="ru-RU"/>
        </w:rPr>
        <w:t xml:space="preserve"> Рассказ «Кавказский пленник».</w:t>
      </w:r>
    </w:p>
    <w:p w14:paraId="6DB08418" w14:textId="77777777" w:rsidR="00CD7E65" w:rsidRPr="002F749E" w:rsidRDefault="002F749E">
      <w:pPr>
        <w:autoSpaceDE w:val="0"/>
        <w:autoSpaceDN w:val="0"/>
        <w:spacing w:before="406" w:after="0"/>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 xml:space="preserve">Литература </w:t>
      </w:r>
      <w:r w:rsidRPr="002F749E">
        <w:rPr>
          <w:rFonts w:ascii="Times New Roman" w:eastAsia="Times New Roman" w:hAnsi="Times New Roman" w:cs="Times New Roman"/>
          <w:b/>
          <w:color w:val="000000"/>
          <w:sz w:val="24"/>
          <w:szCs w:val="24"/>
        </w:rPr>
        <w:t>XIX</w:t>
      </w:r>
      <w:r w:rsidRPr="002F749E">
        <w:rPr>
          <w:rFonts w:ascii="Times New Roman" w:eastAsia="Times New Roman" w:hAnsi="Times New Roman" w:cs="Times New Roman"/>
          <w:b/>
          <w:color w:val="000000"/>
          <w:sz w:val="24"/>
          <w:szCs w:val="24"/>
          <w:lang w:val="ru-RU"/>
        </w:rPr>
        <w:t xml:space="preserve">—ХХ веков </w:t>
      </w:r>
      <w:r w:rsidRPr="002F749E">
        <w:rPr>
          <w:rFonts w:ascii="Times New Roman" w:hAnsi="Times New Roman" w:cs="Times New Roman"/>
          <w:sz w:val="24"/>
          <w:szCs w:val="24"/>
          <w:lang w:val="ru-RU"/>
        </w:rPr>
        <w:br/>
      </w:r>
      <w:r w:rsidRPr="002F749E">
        <w:rPr>
          <w:rFonts w:ascii="Times New Roman" w:eastAsia="Times New Roman" w:hAnsi="Times New Roman" w:cs="Times New Roman"/>
          <w:b/>
          <w:color w:val="000000"/>
          <w:sz w:val="24"/>
          <w:szCs w:val="24"/>
          <w:lang w:val="ru-RU"/>
        </w:rPr>
        <w:t xml:space="preserve">Стихотворения отечественных поэтов </w:t>
      </w:r>
      <w:r w:rsidRPr="002F749E">
        <w:rPr>
          <w:rFonts w:ascii="Times New Roman" w:eastAsia="Times New Roman" w:hAnsi="Times New Roman" w:cs="Times New Roman"/>
          <w:b/>
          <w:color w:val="000000"/>
          <w:sz w:val="24"/>
          <w:szCs w:val="24"/>
        </w:rPr>
        <w:t>XIX</w:t>
      </w:r>
      <w:r w:rsidRPr="002F749E">
        <w:rPr>
          <w:rFonts w:ascii="Times New Roman" w:eastAsia="Times New Roman" w:hAnsi="Times New Roman" w:cs="Times New Roman"/>
          <w:b/>
          <w:color w:val="000000"/>
          <w:sz w:val="24"/>
          <w:szCs w:val="24"/>
          <w:lang w:val="ru-RU"/>
        </w:rPr>
        <w:t xml:space="preserve">—ХХ веков о родной природе и о связи человека с Родиной </w:t>
      </w:r>
      <w:r w:rsidRPr="002F749E">
        <w:rPr>
          <w:rFonts w:ascii="Times New Roman" w:eastAsia="Times New Roman" w:hAnsi="Times New Roman" w:cs="Times New Roman"/>
          <w:color w:val="000000"/>
          <w:sz w:val="24"/>
          <w:szCs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14:paraId="27C87F83" w14:textId="77777777" w:rsidR="00CD7E65" w:rsidRPr="002F749E" w:rsidRDefault="002F749E">
      <w:pPr>
        <w:autoSpaceDE w:val="0"/>
        <w:autoSpaceDN w:val="0"/>
        <w:spacing w:before="70" w:after="0" w:line="271"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 xml:space="preserve">Юмористические рассказы отечественных писателей </w:t>
      </w:r>
      <w:r w:rsidRPr="002F749E">
        <w:rPr>
          <w:rFonts w:ascii="Times New Roman" w:eastAsia="Times New Roman" w:hAnsi="Times New Roman" w:cs="Times New Roman"/>
          <w:b/>
          <w:color w:val="000000"/>
          <w:sz w:val="24"/>
          <w:szCs w:val="24"/>
        </w:rPr>
        <w:t>XIX</w:t>
      </w:r>
      <w:r w:rsidRPr="002F749E">
        <w:rPr>
          <w:rFonts w:ascii="Times New Roman" w:eastAsia="Times New Roman" w:hAnsi="Times New Roman" w:cs="Times New Roman"/>
          <w:b/>
          <w:color w:val="000000"/>
          <w:sz w:val="24"/>
          <w:szCs w:val="24"/>
          <w:lang w:val="ru-RU"/>
        </w:rPr>
        <w:t xml:space="preserve">— </w:t>
      </w:r>
      <w:r w:rsidRPr="002F749E">
        <w:rPr>
          <w:rFonts w:ascii="Times New Roman" w:eastAsia="Times New Roman" w:hAnsi="Times New Roman" w:cs="Times New Roman"/>
          <w:b/>
          <w:color w:val="000000"/>
          <w:sz w:val="24"/>
          <w:szCs w:val="24"/>
        </w:rPr>
        <w:t>XX</w:t>
      </w:r>
      <w:r w:rsidRPr="002F749E">
        <w:rPr>
          <w:rFonts w:ascii="Times New Roman" w:eastAsia="Times New Roman" w:hAnsi="Times New Roman" w:cs="Times New Roman"/>
          <w:b/>
          <w:color w:val="000000"/>
          <w:sz w:val="24"/>
          <w:szCs w:val="24"/>
          <w:lang w:val="ru-RU"/>
        </w:rPr>
        <w:t xml:space="preserve"> веков </w:t>
      </w:r>
      <w:r w:rsidRPr="002F749E">
        <w:rPr>
          <w:rFonts w:ascii="Times New Roman" w:hAnsi="Times New Roman" w:cs="Times New Roman"/>
          <w:sz w:val="24"/>
          <w:szCs w:val="24"/>
          <w:lang w:val="ru-RU"/>
        </w:rPr>
        <w:br/>
      </w:r>
      <w:r w:rsidRPr="002F749E">
        <w:rPr>
          <w:rFonts w:ascii="Times New Roman" w:eastAsia="Times New Roman" w:hAnsi="Times New Roman" w:cs="Times New Roman"/>
          <w:b/>
          <w:color w:val="000000"/>
          <w:sz w:val="24"/>
          <w:szCs w:val="24"/>
          <w:lang w:val="ru-RU"/>
        </w:rPr>
        <w:t xml:space="preserve">А. П. Чехов </w:t>
      </w:r>
      <w:r w:rsidRPr="002F749E">
        <w:rPr>
          <w:rFonts w:ascii="Times New Roman" w:eastAsia="Times New Roman" w:hAnsi="Times New Roman" w:cs="Times New Roman"/>
          <w:color w:val="000000"/>
          <w:sz w:val="24"/>
          <w:szCs w:val="24"/>
          <w:lang w:val="ru-RU"/>
        </w:rPr>
        <w:t xml:space="preserve">(два рассказа по выбору). Например, «Лошадиная фамилия», «Мальчики», «Хирургия» и др. </w:t>
      </w:r>
    </w:p>
    <w:p w14:paraId="51D0828E" w14:textId="77777777" w:rsidR="00CD7E65" w:rsidRPr="002F749E" w:rsidRDefault="002F749E">
      <w:pPr>
        <w:autoSpaceDE w:val="0"/>
        <w:autoSpaceDN w:val="0"/>
        <w:spacing w:before="72" w:after="0" w:line="262" w:lineRule="auto"/>
        <w:ind w:right="1008"/>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 xml:space="preserve">М. М. Зощенко </w:t>
      </w:r>
      <w:r w:rsidRPr="002F749E">
        <w:rPr>
          <w:rFonts w:ascii="Times New Roman" w:eastAsia="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p>
    <w:p w14:paraId="472D63BE" w14:textId="77777777" w:rsidR="00CD7E65" w:rsidRPr="002F749E" w:rsidRDefault="002F749E">
      <w:pPr>
        <w:autoSpaceDE w:val="0"/>
        <w:autoSpaceDN w:val="0"/>
        <w:spacing w:before="70" w:after="0" w:line="262"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Произведения отечественной литературы о природе и животных</w:t>
      </w:r>
      <w:r w:rsidRPr="002F749E">
        <w:rPr>
          <w:rFonts w:ascii="Times New Roman" w:eastAsia="Times New Roman" w:hAnsi="Times New Roman" w:cs="Times New Roman"/>
          <w:color w:val="000000"/>
          <w:sz w:val="24"/>
          <w:szCs w:val="24"/>
          <w:lang w:val="ru-RU"/>
        </w:rPr>
        <w:t xml:space="preserve"> (не менее двух). Например, А. И. Куприна, М. М. Пришвина, К. Г. Паустовского.</w:t>
      </w:r>
    </w:p>
    <w:p w14:paraId="335847EA" w14:textId="77777777" w:rsidR="00CD7E65" w:rsidRPr="002F749E" w:rsidRDefault="002F749E">
      <w:pPr>
        <w:autoSpaceDE w:val="0"/>
        <w:autoSpaceDN w:val="0"/>
        <w:spacing w:before="70"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А. П. Платонов.</w:t>
      </w:r>
      <w:r w:rsidRPr="002F749E">
        <w:rPr>
          <w:rFonts w:ascii="Times New Roman" w:eastAsia="Times New Roman" w:hAnsi="Times New Roman" w:cs="Times New Roman"/>
          <w:color w:val="000000"/>
          <w:sz w:val="24"/>
          <w:szCs w:val="24"/>
          <w:lang w:val="ru-RU"/>
        </w:rPr>
        <w:t xml:space="preserve"> Рассказы (один по выбору). Например, «Корова», «Никита» и др.</w:t>
      </w:r>
    </w:p>
    <w:p w14:paraId="5CCBB851" w14:textId="77777777" w:rsidR="00CD7E65" w:rsidRPr="002F749E" w:rsidRDefault="002F749E">
      <w:pPr>
        <w:autoSpaceDE w:val="0"/>
        <w:autoSpaceDN w:val="0"/>
        <w:spacing w:before="70"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В. П. Астафьев.</w:t>
      </w:r>
      <w:r w:rsidRPr="002F749E">
        <w:rPr>
          <w:rFonts w:ascii="Times New Roman" w:eastAsia="Times New Roman" w:hAnsi="Times New Roman" w:cs="Times New Roman"/>
          <w:color w:val="000000"/>
          <w:sz w:val="24"/>
          <w:szCs w:val="24"/>
          <w:lang w:val="ru-RU"/>
        </w:rPr>
        <w:t xml:space="preserve"> Рассказ «Васюткино озеро».</w:t>
      </w:r>
    </w:p>
    <w:p w14:paraId="0E6AF33D" w14:textId="77777777" w:rsidR="00CD7E65" w:rsidRPr="002F749E" w:rsidRDefault="002F749E">
      <w:pPr>
        <w:autoSpaceDE w:val="0"/>
        <w:autoSpaceDN w:val="0"/>
        <w:spacing w:before="406" w:after="0" w:line="262"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 xml:space="preserve">Литература </w:t>
      </w:r>
      <w:r w:rsidRPr="002F749E">
        <w:rPr>
          <w:rFonts w:ascii="Times New Roman" w:eastAsia="Times New Roman" w:hAnsi="Times New Roman" w:cs="Times New Roman"/>
          <w:b/>
          <w:color w:val="000000"/>
          <w:sz w:val="24"/>
          <w:szCs w:val="24"/>
        </w:rPr>
        <w:t>XX</w:t>
      </w:r>
      <w:r w:rsidRPr="002F749E">
        <w:rPr>
          <w:rFonts w:ascii="Times New Roman" w:eastAsia="Times New Roman" w:hAnsi="Times New Roman" w:cs="Times New Roman"/>
          <w:b/>
          <w:color w:val="000000"/>
          <w:sz w:val="24"/>
          <w:szCs w:val="24"/>
          <w:lang w:val="ru-RU"/>
        </w:rPr>
        <w:t>—</w:t>
      </w:r>
      <w:r w:rsidRPr="002F749E">
        <w:rPr>
          <w:rFonts w:ascii="Times New Roman" w:eastAsia="Times New Roman" w:hAnsi="Times New Roman" w:cs="Times New Roman"/>
          <w:b/>
          <w:color w:val="000000"/>
          <w:sz w:val="24"/>
          <w:szCs w:val="24"/>
        </w:rPr>
        <w:t>XXI</w:t>
      </w:r>
      <w:r w:rsidRPr="002F749E">
        <w:rPr>
          <w:rFonts w:ascii="Times New Roman" w:eastAsia="Times New Roman" w:hAnsi="Times New Roman" w:cs="Times New Roman"/>
          <w:b/>
          <w:color w:val="000000"/>
          <w:sz w:val="24"/>
          <w:szCs w:val="24"/>
          <w:lang w:val="ru-RU"/>
        </w:rPr>
        <w:t xml:space="preserve"> веков </w:t>
      </w:r>
      <w:r w:rsidRPr="002F749E">
        <w:rPr>
          <w:rFonts w:ascii="Times New Roman" w:hAnsi="Times New Roman" w:cs="Times New Roman"/>
          <w:sz w:val="24"/>
          <w:szCs w:val="24"/>
          <w:lang w:val="ru-RU"/>
        </w:rPr>
        <w:br/>
      </w:r>
      <w:r w:rsidRPr="002F749E">
        <w:rPr>
          <w:rFonts w:ascii="Times New Roman" w:eastAsia="Times New Roman" w:hAnsi="Times New Roman" w:cs="Times New Roman"/>
          <w:b/>
          <w:color w:val="000000"/>
          <w:sz w:val="24"/>
          <w:szCs w:val="24"/>
          <w:lang w:val="ru-RU"/>
        </w:rPr>
        <w:t>Произведения отечественной прозы на тему «Человек на войне»</w:t>
      </w:r>
      <w:r w:rsidRPr="002F749E">
        <w:rPr>
          <w:rFonts w:ascii="Times New Roman" w:eastAsia="Times New Roman" w:hAnsi="Times New Roman" w:cs="Times New Roman"/>
          <w:color w:val="000000"/>
          <w:sz w:val="24"/>
          <w:szCs w:val="24"/>
          <w:lang w:val="ru-RU"/>
        </w:rPr>
        <w:t xml:space="preserve"> (не менее двух). Например, Л. А.</w:t>
      </w:r>
    </w:p>
    <w:p w14:paraId="38022FA5" w14:textId="77777777" w:rsidR="00CD7E65" w:rsidRPr="002F749E" w:rsidRDefault="002F749E">
      <w:pPr>
        <w:autoSpaceDE w:val="0"/>
        <w:autoSpaceDN w:val="0"/>
        <w:spacing w:before="70" w:after="0" w:line="262" w:lineRule="auto"/>
        <w:ind w:right="576"/>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Кассиль. «Дорогие мои мальчишки»; Ю. Я. Яковлев. «Девочки с  Васильевского  острова»; В. П. Катаев. «Сын полка» и др.</w:t>
      </w:r>
    </w:p>
    <w:p w14:paraId="46EAA788" w14:textId="77777777" w:rsidR="00CD7E65" w:rsidRPr="002F749E" w:rsidRDefault="002F749E">
      <w:pPr>
        <w:autoSpaceDE w:val="0"/>
        <w:autoSpaceDN w:val="0"/>
        <w:spacing w:before="70"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 xml:space="preserve">Произведения отечественных писателей </w:t>
      </w:r>
      <w:r w:rsidRPr="002F749E">
        <w:rPr>
          <w:rFonts w:ascii="Times New Roman" w:eastAsia="Times New Roman" w:hAnsi="Times New Roman" w:cs="Times New Roman"/>
          <w:b/>
          <w:color w:val="000000"/>
          <w:sz w:val="24"/>
          <w:szCs w:val="24"/>
        </w:rPr>
        <w:t>XIX</w:t>
      </w:r>
      <w:r w:rsidRPr="002F749E">
        <w:rPr>
          <w:rFonts w:ascii="Times New Roman" w:eastAsia="Times New Roman" w:hAnsi="Times New Roman" w:cs="Times New Roman"/>
          <w:b/>
          <w:color w:val="000000"/>
          <w:sz w:val="24"/>
          <w:szCs w:val="24"/>
          <w:lang w:val="ru-RU"/>
        </w:rPr>
        <w:t>—</w:t>
      </w:r>
      <w:r w:rsidRPr="002F749E">
        <w:rPr>
          <w:rFonts w:ascii="Times New Roman" w:eastAsia="Times New Roman" w:hAnsi="Times New Roman" w:cs="Times New Roman"/>
          <w:b/>
          <w:color w:val="000000"/>
          <w:sz w:val="24"/>
          <w:szCs w:val="24"/>
        </w:rPr>
        <w:t>XXI</w:t>
      </w:r>
      <w:r w:rsidRPr="002F749E">
        <w:rPr>
          <w:rFonts w:ascii="Times New Roman" w:eastAsia="Times New Roman" w:hAnsi="Times New Roman" w:cs="Times New Roman"/>
          <w:b/>
          <w:color w:val="000000"/>
          <w:sz w:val="24"/>
          <w:szCs w:val="24"/>
          <w:lang w:val="ru-RU"/>
        </w:rPr>
        <w:t xml:space="preserve"> веков на тему детства</w:t>
      </w:r>
      <w:r w:rsidRPr="002F749E">
        <w:rPr>
          <w:rFonts w:ascii="Times New Roman" w:eastAsia="Times New Roman" w:hAnsi="Times New Roman" w:cs="Times New Roman"/>
          <w:color w:val="000000"/>
          <w:sz w:val="24"/>
          <w:szCs w:val="24"/>
          <w:lang w:val="ru-RU"/>
        </w:rPr>
        <w:t xml:space="preserve"> (не менее двух).</w:t>
      </w:r>
    </w:p>
    <w:p w14:paraId="3329D709" w14:textId="77777777" w:rsidR="00CD7E65" w:rsidRPr="002F749E" w:rsidRDefault="002F749E">
      <w:pPr>
        <w:autoSpaceDE w:val="0"/>
        <w:autoSpaceDN w:val="0"/>
        <w:spacing w:before="70" w:after="0" w:line="262" w:lineRule="auto"/>
        <w:ind w:right="14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14:paraId="672B4ACF" w14:textId="77777777" w:rsidR="00CD7E65" w:rsidRPr="002F749E" w:rsidRDefault="00CD7E65">
      <w:pPr>
        <w:rPr>
          <w:rFonts w:ascii="Times New Roman" w:hAnsi="Times New Roman" w:cs="Times New Roman"/>
          <w:sz w:val="24"/>
          <w:szCs w:val="24"/>
          <w:lang w:val="ru-RU"/>
        </w:rPr>
        <w:sectPr w:rsidR="00CD7E65" w:rsidRPr="002F749E">
          <w:pgSz w:w="11900" w:h="16840"/>
          <w:pgMar w:top="298" w:right="650" w:bottom="398" w:left="666" w:header="720" w:footer="720" w:gutter="0"/>
          <w:cols w:space="720" w:equalWidth="0">
            <w:col w:w="10584" w:space="0"/>
          </w:cols>
          <w:docGrid w:linePitch="360"/>
        </w:sectPr>
      </w:pPr>
    </w:p>
    <w:p w14:paraId="02E1DF8A" w14:textId="77777777" w:rsidR="00CD7E65" w:rsidRPr="002F749E" w:rsidRDefault="00CD7E65">
      <w:pPr>
        <w:autoSpaceDE w:val="0"/>
        <w:autoSpaceDN w:val="0"/>
        <w:spacing w:after="66" w:line="220" w:lineRule="exact"/>
        <w:rPr>
          <w:rFonts w:ascii="Times New Roman" w:hAnsi="Times New Roman" w:cs="Times New Roman"/>
          <w:sz w:val="24"/>
          <w:szCs w:val="24"/>
          <w:lang w:val="ru-RU"/>
        </w:rPr>
      </w:pPr>
    </w:p>
    <w:p w14:paraId="2E4959AC" w14:textId="77777777" w:rsidR="00CD7E65" w:rsidRPr="002F749E" w:rsidRDefault="002F749E">
      <w:pPr>
        <w:autoSpaceDE w:val="0"/>
        <w:autoSpaceDN w:val="0"/>
        <w:spacing w:after="0" w:line="230" w:lineRule="auto"/>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С. Аромштам, Н. Ю. Абгарян.</w:t>
      </w:r>
    </w:p>
    <w:p w14:paraId="4F01D93A" w14:textId="77777777" w:rsidR="00CD7E65" w:rsidRPr="002F749E" w:rsidRDefault="002F749E">
      <w:pPr>
        <w:autoSpaceDE w:val="0"/>
        <w:autoSpaceDN w:val="0"/>
        <w:spacing w:before="70" w:after="0" w:line="271" w:lineRule="auto"/>
        <w:ind w:right="288"/>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Произведения приключенческого жанра отечественных писателей</w:t>
      </w:r>
      <w:r w:rsidRPr="002F749E">
        <w:rPr>
          <w:rFonts w:ascii="Times New Roman" w:eastAsia="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p>
    <w:p w14:paraId="14F76A54" w14:textId="77777777" w:rsidR="00CD7E65" w:rsidRPr="002F749E" w:rsidRDefault="002F749E">
      <w:pPr>
        <w:autoSpaceDE w:val="0"/>
        <w:autoSpaceDN w:val="0"/>
        <w:spacing w:before="406" w:after="0" w:line="262" w:lineRule="auto"/>
        <w:ind w:right="4176"/>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 xml:space="preserve">Литература народов Российской Федерации </w:t>
      </w:r>
      <w:r w:rsidRPr="002F749E">
        <w:rPr>
          <w:rFonts w:ascii="Times New Roman" w:hAnsi="Times New Roman" w:cs="Times New Roman"/>
          <w:sz w:val="24"/>
          <w:szCs w:val="24"/>
          <w:lang w:val="ru-RU"/>
        </w:rPr>
        <w:br/>
      </w:r>
      <w:r w:rsidRPr="002F749E">
        <w:rPr>
          <w:rFonts w:ascii="Times New Roman" w:eastAsia="Times New Roman" w:hAnsi="Times New Roman" w:cs="Times New Roman"/>
          <w:b/>
          <w:color w:val="000000"/>
          <w:sz w:val="24"/>
          <w:szCs w:val="24"/>
          <w:lang w:val="ru-RU"/>
        </w:rPr>
        <w:t xml:space="preserve">Стихотворения </w:t>
      </w:r>
      <w:r w:rsidRPr="002F749E">
        <w:rPr>
          <w:rFonts w:ascii="Times New Roman" w:eastAsia="Times New Roman" w:hAnsi="Times New Roman" w:cs="Times New Roman"/>
          <w:color w:val="000000"/>
          <w:sz w:val="24"/>
          <w:szCs w:val="24"/>
          <w:lang w:val="ru-RU"/>
        </w:rPr>
        <w:t>(одно по выбору). Например, Р. Г. Гамзатов.</w:t>
      </w:r>
    </w:p>
    <w:p w14:paraId="72B6CD56" w14:textId="77777777" w:rsidR="00CD7E65" w:rsidRPr="002F749E" w:rsidRDefault="002F749E">
      <w:pPr>
        <w:autoSpaceDE w:val="0"/>
        <w:autoSpaceDN w:val="0"/>
        <w:spacing w:before="70" w:after="0" w:line="230" w:lineRule="auto"/>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«Песня соловья»; М. Карим. «Эту песню мать мне пела».</w:t>
      </w:r>
    </w:p>
    <w:p w14:paraId="69F05E9D" w14:textId="77777777" w:rsidR="00CD7E65" w:rsidRPr="002F749E" w:rsidRDefault="002F749E">
      <w:pPr>
        <w:autoSpaceDE w:val="0"/>
        <w:autoSpaceDN w:val="0"/>
        <w:spacing w:before="406" w:after="0" w:line="262" w:lineRule="auto"/>
        <w:ind w:right="1008"/>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 xml:space="preserve">Зарубежная литература </w:t>
      </w:r>
      <w:r w:rsidRPr="002F749E">
        <w:rPr>
          <w:rFonts w:ascii="Times New Roman" w:hAnsi="Times New Roman" w:cs="Times New Roman"/>
          <w:sz w:val="24"/>
          <w:szCs w:val="24"/>
          <w:lang w:val="ru-RU"/>
        </w:rPr>
        <w:br/>
      </w:r>
      <w:r w:rsidRPr="002F749E">
        <w:rPr>
          <w:rFonts w:ascii="Times New Roman" w:eastAsia="Times New Roman" w:hAnsi="Times New Roman" w:cs="Times New Roman"/>
          <w:b/>
          <w:color w:val="000000"/>
          <w:sz w:val="24"/>
          <w:szCs w:val="24"/>
          <w:lang w:val="ru-RU"/>
        </w:rPr>
        <w:t xml:space="preserve">Х. К. Андерсен. </w:t>
      </w:r>
      <w:r w:rsidRPr="002F749E">
        <w:rPr>
          <w:rFonts w:ascii="Times New Roman" w:eastAsia="Times New Roman" w:hAnsi="Times New Roman" w:cs="Times New Roman"/>
          <w:color w:val="000000"/>
          <w:sz w:val="24"/>
          <w:szCs w:val="24"/>
          <w:lang w:val="ru-RU"/>
        </w:rPr>
        <w:t>Сказки (одна по выбору). Например, «Снежная королева», «Соловей» и др.</w:t>
      </w:r>
    </w:p>
    <w:p w14:paraId="456AAF56" w14:textId="77777777" w:rsidR="00CD7E65" w:rsidRPr="002F749E" w:rsidRDefault="002F749E">
      <w:pPr>
        <w:autoSpaceDE w:val="0"/>
        <w:autoSpaceDN w:val="0"/>
        <w:spacing w:before="72" w:after="0" w:line="262"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Зарубежная сказочная проза</w:t>
      </w:r>
      <w:r w:rsidRPr="002F749E">
        <w:rPr>
          <w:rFonts w:ascii="Times New Roman" w:eastAsia="Times New Roman" w:hAnsi="Times New Roman" w:cs="Times New Roman"/>
          <w:color w:val="000000"/>
          <w:sz w:val="24"/>
          <w:szCs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14:paraId="28D54B36" w14:textId="77777777" w:rsidR="00CD7E65" w:rsidRPr="002F749E" w:rsidRDefault="002F749E">
      <w:pPr>
        <w:autoSpaceDE w:val="0"/>
        <w:autoSpaceDN w:val="0"/>
        <w:spacing w:before="70"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 xml:space="preserve">Зарубежная проза о детях и подростках </w:t>
      </w:r>
      <w:r w:rsidRPr="002F749E">
        <w:rPr>
          <w:rFonts w:ascii="Times New Roman" w:eastAsia="Times New Roman" w:hAnsi="Times New Roman" w:cs="Times New Roman"/>
          <w:color w:val="000000"/>
          <w:sz w:val="24"/>
          <w:szCs w:val="24"/>
          <w:lang w:val="ru-RU"/>
        </w:rPr>
        <w:t xml:space="preserve">(два произведения по выбору).   Например,   М.   Твен. </w:t>
      </w:r>
    </w:p>
    <w:p w14:paraId="19B32FB6" w14:textId="77777777" w:rsidR="00CD7E65" w:rsidRPr="002F749E" w:rsidRDefault="002F749E">
      <w:pPr>
        <w:autoSpaceDE w:val="0"/>
        <w:autoSpaceDN w:val="0"/>
        <w:spacing w:before="70" w:after="0"/>
        <w:ind w:right="14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«Приключения   Тома   Сойера»</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(главы по выбору); Дж. Лондон. «Сказание о Кише»; Р. Брэдбери. Рассказы. Например, «Каникулы»,«Звук бегущих ног»,</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«Зелёное утро» и др.</w:t>
      </w:r>
    </w:p>
    <w:p w14:paraId="0A3A0B79" w14:textId="77777777" w:rsidR="00CD7E65" w:rsidRPr="002F749E" w:rsidRDefault="002F749E">
      <w:pPr>
        <w:autoSpaceDE w:val="0"/>
        <w:autoSpaceDN w:val="0"/>
        <w:spacing w:before="70"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 xml:space="preserve">Зарубежная приключенческая проза </w:t>
      </w:r>
      <w:r w:rsidRPr="002F749E">
        <w:rPr>
          <w:rFonts w:ascii="Times New Roman" w:eastAsia="Times New Roman" w:hAnsi="Times New Roman" w:cs="Times New Roman"/>
          <w:color w:val="000000"/>
          <w:sz w:val="24"/>
          <w:szCs w:val="24"/>
          <w:lang w:val="ru-RU"/>
        </w:rPr>
        <w:t>(два произведения по выбору).</w:t>
      </w:r>
    </w:p>
    <w:p w14:paraId="6FD6D6D4" w14:textId="77777777" w:rsidR="00CD7E65" w:rsidRPr="002F749E" w:rsidRDefault="002F749E">
      <w:pPr>
        <w:autoSpaceDE w:val="0"/>
        <w:autoSpaceDN w:val="0"/>
        <w:spacing w:before="70" w:after="0" w:line="230" w:lineRule="auto"/>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Например, Р. Л. Стивенсон. «Остров сокровищ», «Чёрная стрела» и др.</w:t>
      </w:r>
    </w:p>
    <w:p w14:paraId="1FFC73DC" w14:textId="77777777" w:rsidR="00CD7E65" w:rsidRPr="002F749E" w:rsidRDefault="002F749E">
      <w:pPr>
        <w:autoSpaceDE w:val="0"/>
        <w:autoSpaceDN w:val="0"/>
        <w:spacing w:before="70"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 xml:space="preserve">Зарубежная проза о животных </w:t>
      </w:r>
      <w:r w:rsidRPr="002F749E">
        <w:rPr>
          <w:rFonts w:ascii="Times New Roman" w:eastAsia="Times New Roman" w:hAnsi="Times New Roman" w:cs="Times New Roman"/>
          <w:color w:val="000000"/>
          <w:sz w:val="24"/>
          <w:szCs w:val="24"/>
          <w:lang w:val="ru-RU"/>
        </w:rPr>
        <w:t>(одно-два произведения по выбору).</w:t>
      </w:r>
    </w:p>
    <w:p w14:paraId="32F587AE" w14:textId="77777777" w:rsidR="00CD7E65" w:rsidRPr="002F749E" w:rsidRDefault="002F749E">
      <w:pPr>
        <w:autoSpaceDE w:val="0"/>
        <w:autoSpaceDN w:val="0"/>
        <w:spacing w:before="70" w:after="0" w:line="262" w:lineRule="auto"/>
        <w:ind w:right="43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Э. Сетон-Томпсон. «Королевская аналостанка»; Дж. Даррелл. «Говорящий свёрток»; Дж. Лондон. «Белый  клык»; Дж. Р. Киплинг. «Маугли», «Рикки-Тикки-Тави» и др.</w:t>
      </w:r>
    </w:p>
    <w:p w14:paraId="1062E000" w14:textId="77777777" w:rsidR="00CD7E65" w:rsidRPr="002F749E" w:rsidRDefault="00CD7E65">
      <w:pPr>
        <w:rPr>
          <w:rFonts w:ascii="Times New Roman" w:hAnsi="Times New Roman" w:cs="Times New Roman"/>
          <w:sz w:val="24"/>
          <w:szCs w:val="24"/>
          <w:lang w:val="ru-RU"/>
        </w:rPr>
        <w:sectPr w:rsidR="00CD7E65" w:rsidRPr="002F749E">
          <w:pgSz w:w="11900" w:h="16840"/>
          <w:pgMar w:top="286" w:right="658" w:bottom="1440" w:left="666" w:header="720" w:footer="720" w:gutter="0"/>
          <w:cols w:space="720" w:equalWidth="0">
            <w:col w:w="10576" w:space="0"/>
          </w:cols>
          <w:docGrid w:linePitch="360"/>
        </w:sectPr>
      </w:pPr>
    </w:p>
    <w:p w14:paraId="3C3825E9" w14:textId="77777777" w:rsidR="00CD7E65" w:rsidRPr="002F749E" w:rsidRDefault="00CD7E65">
      <w:pPr>
        <w:autoSpaceDE w:val="0"/>
        <w:autoSpaceDN w:val="0"/>
        <w:spacing w:after="78" w:line="220" w:lineRule="exact"/>
        <w:rPr>
          <w:rFonts w:ascii="Times New Roman" w:hAnsi="Times New Roman" w:cs="Times New Roman"/>
          <w:sz w:val="24"/>
          <w:szCs w:val="24"/>
          <w:lang w:val="ru-RU"/>
        </w:rPr>
      </w:pPr>
    </w:p>
    <w:p w14:paraId="5113212D" w14:textId="77777777" w:rsidR="00CD7E65" w:rsidRPr="002F749E" w:rsidRDefault="002F749E">
      <w:pPr>
        <w:autoSpaceDE w:val="0"/>
        <w:autoSpaceDN w:val="0"/>
        <w:spacing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ПЛАНИРУЕМЫЕ ОБРАЗОВАТЕЛЬНЫЕ РЕЗУЛЬТАТЫ</w:t>
      </w:r>
    </w:p>
    <w:p w14:paraId="65ECAAC4" w14:textId="77777777" w:rsidR="00CD7E65" w:rsidRPr="002F749E" w:rsidRDefault="002F749E">
      <w:pPr>
        <w:tabs>
          <w:tab w:val="left" w:pos="180"/>
        </w:tabs>
        <w:autoSpaceDE w:val="0"/>
        <w:autoSpaceDN w:val="0"/>
        <w:spacing w:before="346" w:after="0" w:line="262" w:lineRule="auto"/>
        <w:rPr>
          <w:rFonts w:ascii="Times New Roman" w:hAnsi="Times New Roman" w:cs="Times New Roman"/>
          <w:sz w:val="24"/>
          <w:szCs w:val="24"/>
          <w:lang w:val="ru-RU"/>
        </w:rPr>
      </w:pPr>
      <w:r w:rsidRPr="002F749E">
        <w:rPr>
          <w:rFonts w:ascii="Times New Roman" w:hAnsi="Times New Roman" w:cs="Times New Roman"/>
          <w:sz w:val="24"/>
          <w:szCs w:val="24"/>
          <w:lang w:val="ru-RU"/>
        </w:rPr>
        <w:tab/>
      </w:r>
      <w:r w:rsidRPr="002F749E">
        <w:rPr>
          <w:rFonts w:ascii="Times New Roman" w:eastAsia="Times New Roman" w:hAnsi="Times New Roman" w:cs="Times New Roman"/>
          <w:color w:val="000000"/>
          <w:sz w:val="24"/>
          <w:szCs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14:paraId="435FFEDD" w14:textId="77777777" w:rsidR="00CD7E65" w:rsidRPr="002F749E" w:rsidRDefault="002F749E">
      <w:pPr>
        <w:autoSpaceDE w:val="0"/>
        <w:autoSpaceDN w:val="0"/>
        <w:spacing w:before="262"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ЛИЧНОСТНЫЕ РЕЗУЛЬТАТЫ</w:t>
      </w:r>
    </w:p>
    <w:p w14:paraId="54C14012" w14:textId="77777777" w:rsidR="00CD7E65" w:rsidRPr="002F749E" w:rsidRDefault="002F749E">
      <w:pPr>
        <w:autoSpaceDE w:val="0"/>
        <w:autoSpaceDN w:val="0"/>
        <w:spacing w:before="166" w:after="0" w:line="281" w:lineRule="auto"/>
        <w:ind w:right="144" w:firstLine="18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4C3DFF0" w14:textId="77777777" w:rsidR="00CD7E65" w:rsidRPr="002F749E" w:rsidRDefault="002F749E">
      <w:pPr>
        <w:autoSpaceDE w:val="0"/>
        <w:autoSpaceDN w:val="0"/>
        <w:spacing w:before="72" w:after="0"/>
        <w:ind w:right="432" w:firstLine="18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972B528" w14:textId="77777777" w:rsidR="00CD7E65" w:rsidRPr="002F749E" w:rsidRDefault="002F749E">
      <w:pPr>
        <w:autoSpaceDE w:val="0"/>
        <w:autoSpaceDN w:val="0"/>
        <w:spacing w:before="190" w:after="0" w:line="230" w:lineRule="auto"/>
        <w:ind w:left="180"/>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Гражданского воспитания:</w:t>
      </w:r>
    </w:p>
    <w:p w14:paraId="009C9780" w14:textId="77777777" w:rsidR="00CD7E65" w:rsidRPr="002F749E" w:rsidRDefault="002F749E">
      <w:pPr>
        <w:autoSpaceDE w:val="0"/>
        <w:autoSpaceDN w:val="0"/>
        <w:spacing w:before="178" w:after="0" w:line="262" w:lineRule="auto"/>
        <w:ind w:left="420" w:right="28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14:paraId="126CC66B" w14:textId="77777777" w:rsidR="00CD7E65" w:rsidRPr="002F749E" w:rsidRDefault="002F749E">
      <w:pPr>
        <w:autoSpaceDE w:val="0"/>
        <w:autoSpaceDN w:val="0"/>
        <w:spacing w:before="190" w:after="0" w:line="271" w:lineRule="auto"/>
        <w:ind w:left="420" w:right="14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7204C432" w14:textId="77777777" w:rsidR="00CD7E65" w:rsidRPr="002F749E" w:rsidRDefault="002F749E">
      <w:pPr>
        <w:autoSpaceDE w:val="0"/>
        <w:autoSpaceDN w:val="0"/>
        <w:spacing w:before="190" w:after="0" w:line="230"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неприятие любых форм экстремизма, дискриминации;</w:t>
      </w:r>
    </w:p>
    <w:p w14:paraId="3BE7A8E3" w14:textId="77777777" w:rsidR="00CD7E65" w:rsidRPr="002F749E" w:rsidRDefault="002F749E">
      <w:pPr>
        <w:autoSpaceDE w:val="0"/>
        <w:autoSpaceDN w:val="0"/>
        <w:spacing w:before="190" w:after="0" w:line="230"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понимание роли различных социальных институтов в жизни человека;</w:t>
      </w:r>
    </w:p>
    <w:p w14:paraId="4146F24B" w14:textId="77777777" w:rsidR="00CD7E65" w:rsidRPr="002F749E" w:rsidRDefault="002F749E">
      <w:pPr>
        <w:autoSpaceDE w:val="0"/>
        <w:autoSpaceDN w:val="0"/>
        <w:spacing w:before="190" w:after="0" w:line="271" w:lineRule="auto"/>
        <w:ind w:left="420" w:right="43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59C9FB50" w14:textId="77777777" w:rsidR="00CD7E65" w:rsidRPr="002F749E" w:rsidRDefault="002F749E">
      <w:pPr>
        <w:autoSpaceDE w:val="0"/>
        <w:autoSpaceDN w:val="0"/>
        <w:spacing w:before="190" w:after="0" w:line="230"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представление о способах противодействия коррупции;</w:t>
      </w:r>
    </w:p>
    <w:p w14:paraId="34BB24A0" w14:textId="77777777" w:rsidR="00CD7E65" w:rsidRPr="002F749E" w:rsidRDefault="002F749E">
      <w:pPr>
        <w:autoSpaceDE w:val="0"/>
        <w:autoSpaceDN w:val="0"/>
        <w:spacing w:before="190" w:after="0" w:line="262" w:lineRule="auto"/>
        <w:ind w:left="420" w:right="43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0A78CB92" w14:textId="77777777" w:rsidR="00CD7E65" w:rsidRPr="002F749E" w:rsidRDefault="002F749E">
      <w:pPr>
        <w:autoSpaceDE w:val="0"/>
        <w:autoSpaceDN w:val="0"/>
        <w:spacing w:before="192" w:after="0" w:line="230"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активное участие в школьном самоуправлении;</w:t>
      </w:r>
    </w:p>
    <w:p w14:paraId="5726516A" w14:textId="77777777" w:rsidR="00CD7E65" w:rsidRPr="002F749E" w:rsidRDefault="002F749E">
      <w:pPr>
        <w:autoSpaceDE w:val="0"/>
        <w:autoSpaceDN w:val="0"/>
        <w:spacing w:before="190" w:after="0" w:line="262" w:lineRule="auto"/>
        <w:ind w:left="420" w:right="100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готовность к участию в гуманитарной деятельности (волонтерство; помощь людям, нуждающимся в ней).</w:t>
      </w:r>
    </w:p>
    <w:p w14:paraId="740E443E" w14:textId="77777777" w:rsidR="00CD7E65" w:rsidRPr="002F749E" w:rsidRDefault="002F749E">
      <w:pPr>
        <w:autoSpaceDE w:val="0"/>
        <w:autoSpaceDN w:val="0"/>
        <w:spacing w:before="298" w:after="0" w:line="230" w:lineRule="auto"/>
        <w:ind w:left="180"/>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Патриотического воспитания:</w:t>
      </w:r>
    </w:p>
    <w:p w14:paraId="625CFE93" w14:textId="77777777" w:rsidR="00CD7E65" w:rsidRPr="002F749E" w:rsidRDefault="002F749E">
      <w:pPr>
        <w:autoSpaceDE w:val="0"/>
        <w:autoSpaceDN w:val="0"/>
        <w:spacing w:before="178" w:after="0"/>
        <w:ind w:left="420" w:right="43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осознание российской гражданской идентичности в поликультурном 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произведений русской и зарубежной литературы, а также литератур народов РФ;</w:t>
      </w:r>
    </w:p>
    <w:p w14:paraId="249F3794" w14:textId="77777777" w:rsidR="00CD7E65" w:rsidRPr="002F749E" w:rsidRDefault="002F749E">
      <w:pPr>
        <w:autoSpaceDE w:val="0"/>
        <w:autoSpaceDN w:val="0"/>
        <w:spacing w:before="190" w:after="0" w:line="271" w:lineRule="auto"/>
        <w:ind w:left="420" w:right="28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0B23EB01" w14:textId="77777777" w:rsidR="00CD7E65" w:rsidRPr="002F749E" w:rsidRDefault="00CD7E65">
      <w:pPr>
        <w:rPr>
          <w:rFonts w:ascii="Times New Roman" w:hAnsi="Times New Roman" w:cs="Times New Roman"/>
          <w:sz w:val="24"/>
          <w:szCs w:val="24"/>
          <w:lang w:val="ru-RU"/>
        </w:rPr>
        <w:sectPr w:rsidR="00CD7E65" w:rsidRPr="002F749E">
          <w:pgSz w:w="11900" w:h="16840"/>
          <w:pgMar w:top="298" w:right="650" w:bottom="500" w:left="666" w:header="720" w:footer="720" w:gutter="0"/>
          <w:cols w:space="720" w:equalWidth="0">
            <w:col w:w="10584" w:space="0"/>
          </w:cols>
          <w:docGrid w:linePitch="360"/>
        </w:sectPr>
      </w:pPr>
    </w:p>
    <w:p w14:paraId="7BFB4EB7" w14:textId="77777777" w:rsidR="00CD7E65" w:rsidRPr="002F749E" w:rsidRDefault="00CD7E65">
      <w:pPr>
        <w:autoSpaceDE w:val="0"/>
        <w:autoSpaceDN w:val="0"/>
        <w:spacing w:after="108" w:line="220" w:lineRule="exact"/>
        <w:rPr>
          <w:rFonts w:ascii="Times New Roman" w:hAnsi="Times New Roman" w:cs="Times New Roman"/>
          <w:sz w:val="24"/>
          <w:szCs w:val="24"/>
          <w:lang w:val="ru-RU"/>
        </w:rPr>
      </w:pPr>
    </w:p>
    <w:p w14:paraId="7307BC03" w14:textId="77777777" w:rsidR="00CD7E65" w:rsidRPr="002F749E" w:rsidRDefault="002F749E">
      <w:pPr>
        <w:autoSpaceDE w:val="0"/>
        <w:autoSpaceDN w:val="0"/>
        <w:spacing w:after="0" w:line="271" w:lineRule="auto"/>
        <w:ind w:left="240" w:right="454"/>
        <w:jc w:val="both"/>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0AC4B0E9" w14:textId="77777777" w:rsidR="00CD7E65" w:rsidRPr="002F749E" w:rsidRDefault="002F749E">
      <w:pPr>
        <w:autoSpaceDE w:val="0"/>
        <w:autoSpaceDN w:val="0"/>
        <w:spacing w:before="298"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Духовно-нравственного воспитания:</w:t>
      </w:r>
    </w:p>
    <w:p w14:paraId="36C38AD3" w14:textId="77777777" w:rsidR="00CD7E65" w:rsidRPr="002F749E" w:rsidRDefault="002F749E">
      <w:pPr>
        <w:autoSpaceDE w:val="0"/>
        <w:autoSpaceDN w:val="0"/>
        <w:spacing w:before="178" w:after="0" w:line="262" w:lineRule="auto"/>
        <w:ind w:left="240" w:right="43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06B192A1" w14:textId="77777777" w:rsidR="00CD7E65" w:rsidRPr="002F749E" w:rsidRDefault="002F749E">
      <w:pPr>
        <w:autoSpaceDE w:val="0"/>
        <w:autoSpaceDN w:val="0"/>
        <w:spacing w:before="190" w:after="0" w:line="262" w:lineRule="auto"/>
        <w:ind w:left="240" w:right="43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6552D306" w14:textId="77777777" w:rsidR="00CD7E65" w:rsidRPr="002F749E" w:rsidRDefault="002F749E">
      <w:pPr>
        <w:autoSpaceDE w:val="0"/>
        <w:autoSpaceDN w:val="0"/>
        <w:spacing w:before="192" w:after="0" w:line="262" w:lineRule="auto"/>
        <w:ind w:left="240" w:right="14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14:paraId="35767149" w14:textId="77777777" w:rsidR="00CD7E65" w:rsidRPr="002F749E" w:rsidRDefault="002F749E">
      <w:pPr>
        <w:autoSpaceDE w:val="0"/>
        <w:autoSpaceDN w:val="0"/>
        <w:spacing w:before="298"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Эстетического воспитания:</w:t>
      </w:r>
    </w:p>
    <w:p w14:paraId="1BE4CAC6" w14:textId="77777777" w:rsidR="00CD7E65" w:rsidRPr="002F749E" w:rsidRDefault="002F749E">
      <w:pPr>
        <w:autoSpaceDE w:val="0"/>
        <w:autoSpaceDN w:val="0"/>
        <w:spacing w:before="178" w:after="0" w:line="271" w:lineRule="auto"/>
        <w:ind w:left="240" w:right="86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3343CBD2" w14:textId="77777777" w:rsidR="00CD7E65" w:rsidRPr="002F749E" w:rsidRDefault="002F749E">
      <w:pPr>
        <w:autoSpaceDE w:val="0"/>
        <w:autoSpaceDN w:val="0"/>
        <w:spacing w:before="190" w:after="0" w:line="262" w:lineRule="auto"/>
        <w:ind w:left="240" w:right="28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осознание важности художественной литературы и культуры как средства коммуникации и самовыражения;</w:t>
      </w:r>
    </w:p>
    <w:p w14:paraId="4AEF127A" w14:textId="77777777" w:rsidR="00CD7E65" w:rsidRPr="002F749E" w:rsidRDefault="002F749E">
      <w:pPr>
        <w:autoSpaceDE w:val="0"/>
        <w:autoSpaceDN w:val="0"/>
        <w:spacing w:before="190" w:after="0" w:line="262" w:lineRule="auto"/>
        <w:ind w:left="240" w:right="576"/>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понимание ценности отечественного и мирового искусства, роли этнических культурных традиций и народного творчества; </w:t>
      </w:r>
    </w:p>
    <w:p w14:paraId="50A4AE55" w14:textId="77777777" w:rsidR="00CD7E65" w:rsidRPr="002F749E" w:rsidRDefault="002F749E">
      <w:pPr>
        <w:autoSpaceDE w:val="0"/>
        <w:autoSpaceDN w:val="0"/>
        <w:spacing w:before="190" w:after="0" w:line="230"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стремление к самовыражению в разных видах искусства.</w:t>
      </w:r>
    </w:p>
    <w:p w14:paraId="58C0CED1" w14:textId="77777777" w:rsidR="00CD7E65" w:rsidRPr="002F749E" w:rsidRDefault="002F749E">
      <w:pPr>
        <w:autoSpaceDE w:val="0"/>
        <w:autoSpaceDN w:val="0"/>
        <w:spacing w:before="298" w:after="0" w:line="230" w:lineRule="auto"/>
        <w:jc w:val="center"/>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14:paraId="77CAFCE4" w14:textId="77777777" w:rsidR="00CD7E65" w:rsidRPr="002F749E" w:rsidRDefault="002F749E">
      <w:pPr>
        <w:autoSpaceDE w:val="0"/>
        <w:autoSpaceDN w:val="0"/>
        <w:spacing w:before="178" w:after="0" w:line="230"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осознание ценности жизни с опорой на собственный жизненный и читательский опыт; </w:t>
      </w:r>
    </w:p>
    <w:p w14:paraId="4154B648" w14:textId="77777777" w:rsidR="00CD7E65" w:rsidRPr="002F749E" w:rsidRDefault="002F749E">
      <w:pPr>
        <w:autoSpaceDE w:val="0"/>
        <w:autoSpaceDN w:val="0"/>
        <w:spacing w:before="190" w:after="0" w:line="271" w:lineRule="auto"/>
        <w:ind w:left="240" w:right="14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69E1C0F2" w14:textId="77777777" w:rsidR="00CD7E65" w:rsidRPr="002F749E" w:rsidRDefault="002F749E">
      <w:pPr>
        <w:autoSpaceDE w:val="0"/>
        <w:autoSpaceDN w:val="0"/>
        <w:spacing w:before="190" w:after="0" w:line="278"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14B3E71F" w14:textId="77777777" w:rsidR="00CD7E65" w:rsidRPr="002F749E" w:rsidRDefault="002F749E">
      <w:pPr>
        <w:autoSpaceDE w:val="0"/>
        <w:autoSpaceDN w:val="0"/>
        <w:spacing w:before="190" w:after="0" w:line="271"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способность адаптироваться к стрессовым ситуациям и меняющимся социальным,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информационным и природным условиям, в том числе осмысляя собственный опыт и выстраивая дальнейшие цели;</w:t>
      </w:r>
    </w:p>
    <w:p w14:paraId="54B6569E" w14:textId="77777777" w:rsidR="00CD7E65" w:rsidRPr="002F749E" w:rsidRDefault="002F749E">
      <w:pPr>
        <w:autoSpaceDE w:val="0"/>
        <w:autoSpaceDN w:val="0"/>
        <w:spacing w:before="190" w:after="0" w:line="230"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умение принимать себя и других, не осуждая;</w:t>
      </w:r>
    </w:p>
    <w:p w14:paraId="7225DABD" w14:textId="77777777" w:rsidR="00CD7E65" w:rsidRPr="002F749E" w:rsidRDefault="002F749E">
      <w:pPr>
        <w:autoSpaceDE w:val="0"/>
        <w:autoSpaceDN w:val="0"/>
        <w:spacing w:before="190" w:after="0" w:line="262" w:lineRule="auto"/>
        <w:ind w:left="240" w:right="100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умение осознавать эмоциональное состояние себя и других, опираясь на примеры из литературных произведений;</w:t>
      </w:r>
    </w:p>
    <w:p w14:paraId="314581B7" w14:textId="77777777" w:rsidR="00CD7E65" w:rsidRPr="002F749E" w:rsidRDefault="002F749E">
      <w:pPr>
        <w:autoSpaceDE w:val="0"/>
        <w:autoSpaceDN w:val="0"/>
        <w:spacing w:before="190" w:after="0" w:line="230"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уметь управлять собственным эмоциональным состоянием;</w:t>
      </w:r>
    </w:p>
    <w:p w14:paraId="528E2976" w14:textId="77777777" w:rsidR="00CD7E65" w:rsidRPr="002F749E" w:rsidRDefault="002F749E">
      <w:pPr>
        <w:autoSpaceDE w:val="0"/>
        <w:autoSpaceDN w:val="0"/>
        <w:spacing w:before="190" w:after="0" w:line="262" w:lineRule="auto"/>
        <w:ind w:left="240" w:right="28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32D987DB" w14:textId="77777777" w:rsidR="00CD7E65" w:rsidRPr="002F749E" w:rsidRDefault="002F749E">
      <w:pPr>
        <w:autoSpaceDE w:val="0"/>
        <w:autoSpaceDN w:val="0"/>
        <w:spacing w:before="418"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Трудового воспитания:</w:t>
      </w:r>
    </w:p>
    <w:p w14:paraId="5E3DBD4A" w14:textId="77777777" w:rsidR="00CD7E65" w:rsidRPr="002F749E" w:rsidRDefault="00CD7E65">
      <w:pPr>
        <w:rPr>
          <w:rFonts w:ascii="Times New Roman" w:hAnsi="Times New Roman" w:cs="Times New Roman"/>
          <w:sz w:val="24"/>
          <w:szCs w:val="24"/>
          <w:lang w:val="ru-RU"/>
        </w:rPr>
        <w:sectPr w:rsidR="00CD7E65" w:rsidRPr="002F749E">
          <w:pgSz w:w="11900" w:h="16840"/>
          <w:pgMar w:top="328" w:right="648" w:bottom="342" w:left="846" w:header="720" w:footer="720" w:gutter="0"/>
          <w:cols w:space="720" w:equalWidth="0">
            <w:col w:w="10406" w:space="0"/>
          </w:cols>
          <w:docGrid w:linePitch="360"/>
        </w:sectPr>
      </w:pPr>
    </w:p>
    <w:p w14:paraId="0193ACD5" w14:textId="77777777" w:rsidR="00CD7E65" w:rsidRPr="002F749E" w:rsidRDefault="00CD7E65">
      <w:pPr>
        <w:autoSpaceDE w:val="0"/>
        <w:autoSpaceDN w:val="0"/>
        <w:spacing w:after="96" w:line="220" w:lineRule="exact"/>
        <w:rPr>
          <w:rFonts w:ascii="Times New Roman" w:hAnsi="Times New Roman" w:cs="Times New Roman"/>
          <w:sz w:val="24"/>
          <w:szCs w:val="24"/>
          <w:lang w:val="ru-RU"/>
        </w:rPr>
      </w:pPr>
    </w:p>
    <w:p w14:paraId="195A1EE7" w14:textId="77777777" w:rsidR="00CD7E65" w:rsidRPr="002F749E" w:rsidRDefault="002F749E">
      <w:pPr>
        <w:autoSpaceDE w:val="0"/>
        <w:autoSpaceDN w:val="0"/>
        <w:spacing w:after="0" w:line="271" w:lineRule="auto"/>
        <w:ind w:left="420" w:right="7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31604E40" w14:textId="77777777" w:rsidR="00CD7E65" w:rsidRPr="002F749E" w:rsidRDefault="002F749E">
      <w:pPr>
        <w:autoSpaceDE w:val="0"/>
        <w:autoSpaceDN w:val="0"/>
        <w:spacing w:before="190" w:after="0" w:line="271" w:lineRule="auto"/>
        <w:ind w:left="420" w:right="43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56A6B36B" w14:textId="77777777" w:rsidR="00CD7E65" w:rsidRPr="002F749E" w:rsidRDefault="002F749E">
      <w:pPr>
        <w:autoSpaceDE w:val="0"/>
        <w:autoSpaceDN w:val="0"/>
        <w:spacing w:before="190" w:after="0" w:line="262" w:lineRule="auto"/>
        <w:ind w:left="420" w:right="14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14:paraId="543E00F9" w14:textId="77777777" w:rsidR="00CD7E65" w:rsidRPr="002F749E" w:rsidRDefault="002F749E">
      <w:pPr>
        <w:autoSpaceDE w:val="0"/>
        <w:autoSpaceDN w:val="0"/>
        <w:spacing w:before="190" w:after="0" w:line="230"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готовность адаптироваться в профессиональной среде; </w:t>
      </w:r>
    </w:p>
    <w:p w14:paraId="69B84498" w14:textId="77777777" w:rsidR="00CD7E65" w:rsidRPr="002F749E" w:rsidRDefault="002F749E">
      <w:pPr>
        <w:autoSpaceDE w:val="0"/>
        <w:autoSpaceDN w:val="0"/>
        <w:spacing w:before="192" w:after="0" w:line="262" w:lineRule="auto"/>
        <w:ind w:left="420" w:right="115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14:paraId="5D2C69E3" w14:textId="77777777" w:rsidR="00CD7E65" w:rsidRPr="002F749E" w:rsidRDefault="002F749E">
      <w:pPr>
        <w:autoSpaceDE w:val="0"/>
        <w:autoSpaceDN w:val="0"/>
        <w:spacing w:before="190" w:after="0" w:line="262" w:lineRule="auto"/>
        <w:ind w:left="420" w:right="576"/>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BE70E2C" w14:textId="77777777" w:rsidR="00CD7E65" w:rsidRPr="002F749E" w:rsidRDefault="002F749E">
      <w:pPr>
        <w:autoSpaceDE w:val="0"/>
        <w:autoSpaceDN w:val="0"/>
        <w:spacing w:before="298" w:after="0" w:line="230" w:lineRule="auto"/>
        <w:ind w:left="180"/>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Экологического воспитания:</w:t>
      </w:r>
    </w:p>
    <w:p w14:paraId="3A176642" w14:textId="77777777" w:rsidR="00CD7E65" w:rsidRPr="002F749E" w:rsidRDefault="002F749E">
      <w:pPr>
        <w:autoSpaceDE w:val="0"/>
        <w:autoSpaceDN w:val="0"/>
        <w:spacing w:before="178" w:after="0" w:line="271" w:lineRule="auto"/>
        <w:ind w:left="420" w:right="14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2EBAB543" w14:textId="77777777" w:rsidR="00CD7E65" w:rsidRPr="002F749E" w:rsidRDefault="002F749E">
      <w:pPr>
        <w:autoSpaceDE w:val="0"/>
        <w:autoSpaceDN w:val="0"/>
        <w:spacing w:before="190" w:after="0" w:line="262"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повышение уровня экологической культуры, осознание глобального характера экологических проблем и путей их решения; </w:t>
      </w:r>
    </w:p>
    <w:p w14:paraId="4BC8A986" w14:textId="77777777" w:rsidR="00CD7E65" w:rsidRPr="002F749E" w:rsidRDefault="002F749E">
      <w:pPr>
        <w:autoSpaceDE w:val="0"/>
        <w:autoSpaceDN w:val="0"/>
        <w:spacing w:before="190" w:after="0" w:line="271" w:lineRule="auto"/>
        <w:ind w:left="420" w:right="1296"/>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6C1C5FE1" w14:textId="77777777" w:rsidR="00CD7E65" w:rsidRPr="002F749E" w:rsidRDefault="002F749E">
      <w:pPr>
        <w:autoSpaceDE w:val="0"/>
        <w:autoSpaceDN w:val="0"/>
        <w:spacing w:before="190" w:after="0" w:line="262" w:lineRule="auto"/>
        <w:ind w:left="420" w:right="43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14:paraId="179731A7" w14:textId="77777777" w:rsidR="00CD7E65" w:rsidRPr="002F749E" w:rsidRDefault="002F749E">
      <w:pPr>
        <w:autoSpaceDE w:val="0"/>
        <w:autoSpaceDN w:val="0"/>
        <w:spacing w:before="190" w:after="0" w:line="230"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готовность к участию в практической деятельности экологической направленности.</w:t>
      </w:r>
    </w:p>
    <w:p w14:paraId="1E589156" w14:textId="77777777" w:rsidR="00CD7E65" w:rsidRPr="002F749E" w:rsidRDefault="002F749E">
      <w:pPr>
        <w:autoSpaceDE w:val="0"/>
        <w:autoSpaceDN w:val="0"/>
        <w:spacing w:before="298" w:after="0" w:line="230" w:lineRule="auto"/>
        <w:ind w:left="180"/>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Ценности научного познания:</w:t>
      </w:r>
    </w:p>
    <w:p w14:paraId="46CC5686" w14:textId="77777777" w:rsidR="00CD7E65" w:rsidRPr="002F749E" w:rsidRDefault="002F749E">
      <w:pPr>
        <w:autoSpaceDE w:val="0"/>
        <w:autoSpaceDN w:val="0"/>
        <w:spacing w:before="180" w:after="0"/>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28203B0E" w14:textId="77777777" w:rsidR="00CD7E65" w:rsidRPr="002F749E" w:rsidRDefault="002F749E">
      <w:pPr>
        <w:autoSpaceDE w:val="0"/>
        <w:autoSpaceDN w:val="0"/>
        <w:spacing w:before="190" w:after="0" w:line="230"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овладение языковой и читательской культурой как средством познания мира; </w:t>
      </w:r>
    </w:p>
    <w:p w14:paraId="778662E5" w14:textId="77777777" w:rsidR="00CD7E65" w:rsidRPr="002F749E" w:rsidRDefault="002F749E">
      <w:pPr>
        <w:autoSpaceDE w:val="0"/>
        <w:autoSpaceDN w:val="0"/>
        <w:spacing w:before="190" w:after="0" w:line="262" w:lineRule="auto"/>
        <w:ind w:left="420" w:right="7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14:paraId="798CF116" w14:textId="77777777" w:rsidR="00CD7E65" w:rsidRPr="002F749E" w:rsidRDefault="002F749E">
      <w:pPr>
        <w:autoSpaceDE w:val="0"/>
        <w:autoSpaceDN w:val="0"/>
        <w:spacing w:before="190" w:after="0" w:line="262" w:lineRule="auto"/>
        <w:ind w:left="420" w:right="43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F09C99C" w14:textId="77777777" w:rsidR="00CD7E65" w:rsidRPr="002F749E" w:rsidRDefault="002F749E">
      <w:pPr>
        <w:tabs>
          <w:tab w:val="left" w:pos="180"/>
        </w:tabs>
        <w:autoSpaceDE w:val="0"/>
        <w:autoSpaceDN w:val="0"/>
        <w:spacing w:before="178" w:after="0" w:line="262" w:lineRule="auto"/>
        <w:ind w:right="288"/>
        <w:rPr>
          <w:rFonts w:ascii="Times New Roman" w:hAnsi="Times New Roman" w:cs="Times New Roman"/>
          <w:sz w:val="24"/>
          <w:szCs w:val="24"/>
          <w:lang w:val="ru-RU"/>
        </w:rPr>
      </w:pPr>
      <w:r w:rsidRPr="002F749E">
        <w:rPr>
          <w:rFonts w:ascii="Times New Roman" w:hAnsi="Times New Roman" w:cs="Times New Roman"/>
          <w:sz w:val="24"/>
          <w:szCs w:val="24"/>
          <w:lang w:val="ru-RU"/>
        </w:rPr>
        <w:tab/>
      </w:r>
      <w:r w:rsidRPr="002F749E">
        <w:rPr>
          <w:rFonts w:ascii="Times New Roman" w:eastAsia="Times New Roman" w:hAnsi="Times New Roman" w:cs="Times New Roman"/>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14:paraId="25883FD0" w14:textId="77777777" w:rsidR="00CD7E65" w:rsidRPr="002F749E" w:rsidRDefault="002F749E">
      <w:pPr>
        <w:autoSpaceDE w:val="0"/>
        <w:autoSpaceDN w:val="0"/>
        <w:spacing w:before="178" w:after="0" w:line="262"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14:paraId="7704D5BE" w14:textId="77777777" w:rsidR="00CD7E65" w:rsidRPr="002F749E" w:rsidRDefault="00CD7E65">
      <w:pPr>
        <w:rPr>
          <w:rFonts w:ascii="Times New Roman" w:hAnsi="Times New Roman" w:cs="Times New Roman"/>
          <w:sz w:val="24"/>
          <w:szCs w:val="24"/>
          <w:lang w:val="ru-RU"/>
        </w:rPr>
        <w:sectPr w:rsidR="00CD7E65" w:rsidRPr="002F749E">
          <w:pgSz w:w="11900" w:h="16840"/>
          <w:pgMar w:top="316" w:right="772" w:bottom="422" w:left="666" w:header="720" w:footer="720" w:gutter="0"/>
          <w:cols w:space="720" w:equalWidth="0">
            <w:col w:w="10462" w:space="0"/>
          </w:cols>
          <w:docGrid w:linePitch="360"/>
        </w:sectPr>
      </w:pPr>
    </w:p>
    <w:p w14:paraId="0F88C94C" w14:textId="77777777" w:rsidR="00CD7E65" w:rsidRPr="002F749E" w:rsidRDefault="00CD7E65">
      <w:pPr>
        <w:autoSpaceDE w:val="0"/>
        <w:autoSpaceDN w:val="0"/>
        <w:spacing w:after="66" w:line="220" w:lineRule="exact"/>
        <w:rPr>
          <w:rFonts w:ascii="Times New Roman" w:hAnsi="Times New Roman" w:cs="Times New Roman"/>
          <w:sz w:val="24"/>
          <w:szCs w:val="24"/>
          <w:lang w:val="ru-RU"/>
        </w:rPr>
      </w:pPr>
    </w:p>
    <w:p w14:paraId="0D9F120C" w14:textId="77777777" w:rsidR="00CD7E65" w:rsidRPr="002F749E" w:rsidRDefault="002F749E">
      <w:pPr>
        <w:autoSpaceDE w:val="0"/>
        <w:autoSpaceDN w:val="0"/>
        <w:spacing w:after="0" w:line="271"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2A841AFF" w14:textId="77777777" w:rsidR="00CD7E65" w:rsidRPr="002F749E" w:rsidRDefault="002F749E">
      <w:pPr>
        <w:autoSpaceDE w:val="0"/>
        <w:autoSpaceDN w:val="0"/>
        <w:spacing w:before="190" w:after="0" w:line="230"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изучение и оценка социальных ролей персонажей литературных произведений;</w:t>
      </w:r>
    </w:p>
    <w:p w14:paraId="290C6ACD" w14:textId="77777777" w:rsidR="00CD7E65" w:rsidRPr="002F749E" w:rsidRDefault="002F749E">
      <w:pPr>
        <w:autoSpaceDE w:val="0"/>
        <w:autoSpaceDN w:val="0"/>
        <w:spacing w:before="190" w:after="0" w:line="262" w:lineRule="auto"/>
        <w:ind w:left="420" w:right="14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потребность во взаимодействии в условиях неопределённости, открытость опыту и знаниям других; </w:t>
      </w:r>
    </w:p>
    <w:p w14:paraId="5C69FCDC" w14:textId="77777777" w:rsidR="00CD7E65" w:rsidRPr="002F749E" w:rsidRDefault="002F749E">
      <w:pPr>
        <w:autoSpaceDE w:val="0"/>
        <w:autoSpaceDN w:val="0"/>
        <w:spacing w:before="190" w:after="0" w:line="271" w:lineRule="auto"/>
        <w:ind w:left="420" w:right="28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69165B36" w14:textId="77777777" w:rsidR="00CD7E65" w:rsidRPr="002F749E" w:rsidRDefault="002F749E">
      <w:pPr>
        <w:autoSpaceDE w:val="0"/>
        <w:autoSpaceDN w:val="0"/>
        <w:spacing w:before="192" w:after="0"/>
        <w:ind w:left="420" w:right="28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19B617E9" w14:textId="77777777" w:rsidR="00CD7E65" w:rsidRPr="002F749E" w:rsidRDefault="002F749E">
      <w:pPr>
        <w:autoSpaceDE w:val="0"/>
        <w:autoSpaceDN w:val="0"/>
        <w:spacing w:before="190" w:after="0" w:line="262" w:lineRule="auto"/>
        <w:ind w:left="420" w:right="86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умение оперировать основными понятиями, терминами и представлениями в области концепции устойчивого развития; </w:t>
      </w:r>
    </w:p>
    <w:p w14:paraId="79C011B2" w14:textId="77777777" w:rsidR="00CD7E65" w:rsidRPr="002F749E" w:rsidRDefault="002F749E">
      <w:pPr>
        <w:autoSpaceDE w:val="0"/>
        <w:autoSpaceDN w:val="0"/>
        <w:spacing w:before="190" w:after="0" w:line="230"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анализировать и выявлять взаимосвязи природы, общества и экономики; </w:t>
      </w:r>
    </w:p>
    <w:p w14:paraId="5873C183" w14:textId="77777777" w:rsidR="00CD7E65" w:rsidRPr="002F749E" w:rsidRDefault="002F749E">
      <w:pPr>
        <w:autoSpaceDE w:val="0"/>
        <w:autoSpaceDN w:val="0"/>
        <w:spacing w:before="190" w:after="0" w:line="262" w:lineRule="auto"/>
        <w:ind w:left="420" w:right="576"/>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14:paraId="6BD3B580" w14:textId="77777777" w:rsidR="00CD7E65" w:rsidRPr="002F749E" w:rsidRDefault="002F749E">
      <w:pPr>
        <w:autoSpaceDE w:val="0"/>
        <w:autoSpaceDN w:val="0"/>
        <w:spacing w:before="190" w:after="0" w:line="262" w:lineRule="auto"/>
        <w:ind w:left="420" w:right="43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14:paraId="33E6D375" w14:textId="77777777" w:rsidR="00CD7E65" w:rsidRPr="002F749E" w:rsidRDefault="002F749E">
      <w:pPr>
        <w:autoSpaceDE w:val="0"/>
        <w:autoSpaceDN w:val="0"/>
        <w:spacing w:before="190" w:after="0" w:line="230"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воспринимать стрессовую ситуацию как вызов, требующий контрмер; </w:t>
      </w:r>
    </w:p>
    <w:p w14:paraId="394AEEF8" w14:textId="77777777" w:rsidR="00CD7E65" w:rsidRPr="002F749E" w:rsidRDefault="002F749E">
      <w:pPr>
        <w:autoSpaceDE w:val="0"/>
        <w:autoSpaceDN w:val="0"/>
        <w:spacing w:before="190" w:after="0" w:line="230"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оценивать ситуацию стресса, корректировать принимаемые решения и действия; </w:t>
      </w:r>
    </w:p>
    <w:p w14:paraId="0ABE742B" w14:textId="77777777" w:rsidR="00CD7E65" w:rsidRPr="002F749E" w:rsidRDefault="002F749E">
      <w:pPr>
        <w:autoSpaceDE w:val="0"/>
        <w:autoSpaceDN w:val="0"/>
        <w:spacing w:before="190" w:after="0" w:line="262" w:lineRule="auto"/>
        <w:ind w:left="420" w:right="86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формулировать и оценивать риски и последствия, формировать опыт, уметь находить позитивное в произошедшей ситуации; </w:t>
      </w:r>
    </w:p>
    <w:p w14:paraId="477B4174" w14:textId="77777777" w:rsidR="00CD7E65" w:rsidRPr="002F749E" w:rsidRDefault="002F749E">
      <w:pPr>
        <w:autoSpaceDE w:val="0"/>
        <w:autoSpaceDN w:val="0"/>
        <w:spacing w:before="190" w:after="0" w:line="230"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быть готовым действовать в отсутствии гарантий успеха.</w:t>
      </w:r>
    </w:p>
    <w:p w14:paraId="5E8AE2F2" w14:textId="77777777" w:rsidR="00CD7E65" w:rsidRPr="002F749E" w:rsidRDefault="002F749E">
      <w:pPr>
        <w:autoSpaceDE w:val="0"/>
        <w:autoSpaceDN w:val="0"/>
        <w:spacing w:before="322"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МЕТАПРЕДМЕТНЫЕ РЕЗУЛЬТАТЫ</w:t>
      </w:r>
    </w:p>
    <w:p w14:paraId="113135A9" w14:textId="77777777" w:rsidR="00CD7E65" w:rsidRPr="002F749E" w:rsidRDefault="002F749E">
      <w:pPr>
        <w:autoSpaceDE w:val="0"/>
        <w:autoSpaceDN w:val="0"/>
        <w:spacing w:before="168" w:after="0" w:line="230" w:lineRule="auto"/>
        <w:ind w:left="18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14:paraId="27E43C68" w14:textId="77777777" w:rsidR="00CD7E65" w:rsidRPr="002F749E" w:rsidRDefault="002F749E">
      <w:pPr>
        <w:autoSpaceDE w:val="0"/>
        <w:autoSpaceDN w:val="0"/>
        <w:spacing w:before="192" w:after="0" w:line="230" w:lineRule="auto"/>
        <w:ind w:left="180"/>
        <w:rPr>
          <w:rFonts w:ascii="Times New Roman" w:hAnsi="Times New Roman" w:cs="Times New Roman"/>
          <w:sz w:val="24"/>
          <w:szCs w:val="24"/>
          <w:lang w:val="ru-RU"/>
        </w:rPr>
      </w:pPr>
      <w:r w:rsidRPr="002F749E">
        <w:rPr>
          <w:rFonts w:ascii="Times New Roman" w:eastAsia="Times New Roman" w:hAnsi="Times New Roman" w:cs="Times New Roman"/>
          <w:b/>
          <w:i/>
          <w:color w:val="000000"/>
          <w:sz w:val="24"/>
          <w:szCs w:val="24"/>
          <w:lang w:val="ru-RU"/>
        </w:rPr>
        <w:t>Универсальные учебные познавательные действия:</w:t>
      </w:r>
    </w:p>
    <w:p w14:paraId="79EE3B78" w14:textId="77777777" w:rsidR="00CD7E65" w:rsidRPr="002F749E" w:rsidRDefault="002F749E">
      <w:pPr>
        <w:autoSpaceDE w:val="0"/>
        <w:autoSpaceDN w:val="0"/>
        <w:spacing w:before="190" w:after="0" w:line="230" w:lineRule="auto"/>
        <w:ind w:left="180"/>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1) Базовые логические действия:</w:t>
      </w:r>
    </w:p>
    <w:p w14:paraId="436C54B1" w14:textId="77777777" w:rsidR="00CD7E65" w:rsidRPr="002F749E" w:rsidRDefault="002F749E">
      <w:pPr>
        <w:autoSpaceDE w:val="0"/>
        <w:autoSpaceDN w:val="0"/>
        <w:spacing w:before="178" w:after="0" w:line="271" w:lineRule="auto"/>
        <w:ind w:left="420" w:right="28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2DF9EBEF" w14:textId="77777777" w:rsidR="00CD7E65" w:rsidRPr="002F749E" w:rsidRDefault="002F749E">
      <w:pPr>
        <w:autoSpaceDE w:val="0"/>
        <w:autoSpaceDN w:val="0"/>
        <w:spacing w:before="190" w:after="0" w:line="271" w:lineRule="auto"/>
        <w:ind w:left="420" w:right="14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67DCFD4C" w14:textId="77777777" w:rsidR="00CD7E65" w:rsidRPr="002F749E" w:rsidRDefault="002F749E">
      <w:pPr>
        <w:autoSpaceDE w:val="0"/>
        <w:autoSpaceDN w:val="0"/>
        <w:spacing w:before="190" w:after="0" w:line="262"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14:paraId="23EE45C5" w14:textId="77777777" w:rsidR="00CD7E65" w:rsidRPr="002F749E" w:rsidRDefault="002F749E">
      <w:pPr>
        <w:autoSpaceDE w:val="0"/>
        <w:autoSpaceDN w:val="0"/>
        <w:spacing w:before="190" w:after="0" w:line="262" w:lineRule="auto"/>
        <w:ind w:left="420" w:right="576"/>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предлагать критерии для выявления закономерностей и противоречий с учётом учебной задачи;</w:t>
      </w:r>
    </w:p>
    <w:p w14:paraId="06F76565" w14:textId="77777777" w:rsidR="00CD7E65" w:rsidRPr="002F749E" w:rsidRDefault="00CD7E65">
      <w:pPr>
        <w:rPr>
          <w:rFonts w:ascii="Times New Roman" w:hAnsi="Times New Roman" w:cs="Times New Roman"/>
          <w:sz w:val="24"/>
          <w:szCs w:val="24"/>
          <w:lang w:val="ru-RU"/>
        </w:rPr>
        <w:sectPr w:rsidR="00CD7E65" w:rsidRPr="002F749E">
          <w:pgSz w:w="11900" w:h="16840"/>
          <w:pgMar w:top="286" w:right="768" w:bottom="368" w:left="666" w:header="720" w:footer="720" w:gutter="0"/>
          <w:cols w:space="720" w:equalWidth="0">
            <w:col w:w="10466" w:space="0"/>
          </w:cols>
          <w:docGrid w:linePitch="360"/>
        </w:sectPr>
      </w:pPr>
    </w:p>
    <w:p w14:paraId="5BF98A76" w14:textId="77777777" w:rsidR="00CD7E65" w:rsidRPr="002F749E" w:rsidRDefault="00CD7E65">
      <w:pPr>
        <w:autoSpaceDE w:val="0"/>
        <w:autoSpaceDN w:val="0"/>
        <w:spacing w:after="78" w:line="220" w:lineRule="exact"/>
        <w:rPr>
          <w:rFonts w:ascii="Times New Roman" w:hAnsi="Times New Roman" w:cs="Times New Roman"/>
          <w:sz w:val="24"/>
          <w:szCs w:val="24"/>
          <w:lang w:val="ru-RU"/>
        </w:rPr>
      </w:pPr>
    </w:p>
    <w:p w14:paraId="0F41C89B" w14:textId="77777777" w:rsidR="00CD7E65" w:rsidRPr="002F749E" w:rsidRDefault="002F749E">
      <w:pPr>
        <w:autoSpaceDE w:val="0"/>
        <w:autoSpaceDN w:val="0"/>
        <w:spacing w:after="0" w:line="262"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выявлять дефициты информации, данных, необходимых для решения поставленной учебной задачи;</w:t>
      </w:r>
    </w:p>
    <w:p w14:paraId="69B99FD3" w14:textId="77777777" w:rsidR="00CD7E65" w:rsidRPr="002F749E" w:rsidRDefault="002F749E">
      <w:pPr>
        <w:autoSpaceDE w:val="0"/>
        <w:autoSpaceDN w:val="0"/>
        <w:spacing w:before="190" w:after="0" w:line="230" w:lineRule="auto"/>
        <w:jc w:val="center"/>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выявлять причинно-следственные связи при изучении литературных явлений и процессов;</w:t>
      </w:r>
    </w:p>
    <w:p w14:paraId="1135405D" w14:textId="77777777" w:rsidR="00CD7E65" w:rsidRPr="002F749E" w:rsidRDefault="002F749E">
      <w:pPr>
        <w:autoSpaceDE w:val="0"/>
        <w:autoSpaceDN w:val="0"/>
        <w:spacing w:before="190" w:after="0" w:line="262" w:lineRule="auto"/>
        <w:ind w:left="240" w:right="1296"/>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делать выводы с использованием дедуктивных и индуктивных умозаключений, умозаключений по аналогии;</w:t>
      </w:r>
    </w:p>
    <w:p w14:paraId="42F2FA0A" w14:textId="77777777" w:rsidR="00CD7E65" w:rsidRPr="002F749E" w:rsidRDefault="002F749E">
      <w:pPr>
        <w:autoSpaceDE w:val="0"/>
        <w:autoSpaceDN w:val="0"/>
        <w:spacing w:before="190" w:after="0" w:line="230"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формулировать гипотезы об их взаимосвязях;</w:t>
      </w:r>
    </w:p>
    <w:p w14:paraId="7E6F2BB1" w14:textId="77777777" w:rsidR="00CD7E65" w:rsidRPr="002F749E" w:rsidRDefault="002F749E">
      <w:pPr>
        <w:autoSpaceDE w:val="0"/>
        <w:autoSpaceDN w:val="0"/>
        <w:spacing w:before="190" w:after="0" w:line="271" w:lineRule="auto"/>
        <w:ind w:left="240" w:right="28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9EC323F" w14:textId="77777777" w:rsidR="00CD7E65" w:rsidRPr="002F749E" w:rsidRDefault="002F749E">
      <w:pPr>
        <w:autoSpaceDE w:val="0"/>
        <w:autoSpaceDN w:val="0"/>
        <w:spacing w:before="180"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2) Базовые исследовательские действия:</w:t>
      </w:r>
    </w:p>
    <w:p w14:paraId="455041A0" w14:textId="77777777" w:rsidR="00CD7E65" w:rsidRPr="002F749E" w:rsidRDefault="002F749E">
      <w:pPr>
        <w:autoSpaceDE w:val="0"/>
        <w:autoSpaceDN w:val="0"/>
        <w:spacing w:before="180" w:after="0" w:line="262"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2F26D72" w14:textId="77777777" w:rsidR="00CD7E65" w:rsidRPr="002F749E" w:rsidRDefault="002F749E">
      <w:pPr>
        <w:autoSpaceDE w:val="0"/>
        <w:autoSpaceDN w:val="0"/>
        <w:spacing w:before="190" w:after="0" w:line="262" w:lineRule="auto"/>
        <w:ind w:left="240" w:right="86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использовать вопросы как исследовательский инструмент познания в литературном образовании;</w:t>
      </w:r>
    </w:p>
    <w:p w14:paraId="195D6B7C" w14:textId="77777777" w:rsidR="00CD7E65" w:rsidRPr="002F749E" w:rsidRDefault="002F749E">
      <w:pPr>
        <w:autoSpaceDE w:val="0"/>
        <w:autoSpaceDN w:val="0"/>
        <w:spacing w:before="190" w:after="0" w:line="262" w:lineRule="auto"/>
        <w:ind w:left="240" w:right="115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формировать гипотезу об истинности собственных суждений и суждений других, аргументировать свою позицию, мнение</w:t>
      </w:r>
    </w:p>
    <w:p w14:paraId="2FF128F3" w14:textId="77777777" w:rsidR="00CD7E65" w:rsidRPr="002F749E" w:rsidRDefault="002F749E">
      <w:pPr>
        <w:autoSpaceDE w:val="0"/>
        <w:autoSpaceDN w:val="0"/>
        <w:spacing w:before="190" w:after="0" w:line="271"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проводить по самостоятельно составленному плану небольшое исследование по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установлению особенностей литературного объекта изучения, причинно-следственных связей и зависимостей объектов между собой;</w:t>
      </w:r>
    </w:p>
    <w:p w14:paraId="51BCAEE5" w14:textId="77777777" w:rsidR="00CD7E65" w:rsidRPr="002F749E" w:rsidRDefault="002F749E">
      <w:pPr>
        <w:autoSpaceDE w:val="0"/>
        <w:autoSpaceDN w:val="0"/>
        <w:spacing w:before="190" w:after="0" w:line="262"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оценивать на применимость и достоверность информацию, полученную в ходе исследования (эксперимента);</w:t>
      </w:r>
    </w:p>
    <w:p w14:paraId="4E8E5F02" w14:textId="77777777" w:rsidR="00CD7E65" w:rsidRPr="002F749E" w:rsidRDefault="002F749E">
      <w:pPr>
        <w:autoSpaceDE w:val="0"/>
        <w:autoSpaceDN w:val="0"/>
        <w:spacing w:before="190" w:after="0" w:line="262" w:lineRule="auto"/>
        <w:ind w:left="240" w:right="86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самостоятельно формулировать обобщения и выводы по результатам проведённого наблюдения, опыта, исследования;</w:t>
      </w:r>
    </w:p>
    <w:p w14:paraId="46DFA512" w14:textId="77777777" w:rsidR="00CD7E65" w:rsidRPr="002F749E" w:rsidRDefault="002F749E">
      <w:pPr>
        <w:autoSpaceDE w:val="0"/>
        <w:autoSpaceDN w:val="0"/>
        <w:spacing w:before="190" w:after="0" w:line="230"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владеть инструментами оценки достоверности полученных выводов и обобщений;</w:t>
      </w:r>
    </w:p>
    <w:p w14:paraId="0CCC791C" w14:textId="77777777" w:rsidR="00CD7E65" w:rsidRPr="002F749E" w:rsidRDefault="002F749E">
      <w:pPr>
        <w:autoSpaceDE w:val="0"/>
        <w:autoSpaceDN w:val="0"/>
        <w:spacing w:before="190" w:after="0" w:line="271" w:lineRule="auto"/>
        <w:ind w:left="240" w:right="14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B4EEB49" w14:textId="77777777" w:rsidR="00CD7E65" w:rsidRPr="002F749E" w:rsidRDefault="002F749E">
      <w:pPr>
        <w:autoSpaceDE w:val="0"/>
        <w:autoSpaceDN w:val="0"/>
        <w:spacing w:before="180"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3) Работа с информацией:</w:t>
      </w:r>
    </w:p>
    <w:p w14:paraId="3DA50744" w14:textId="77777777" w:rsidR="00CD7E65" w:rsidRPr="002F749E" w:rsidRDefault="002F749E">
      <w:pPr>
        <w:autoSpaceDE w:val="0"/>
        <w:autoSpaceDN w:val="0"/>
        <w:spacing w:before="180" w:after="0" w:line="271" w:lineRule="auto"/>
        <w:ind w:left="240" w:right="14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7F149AEF" w14:textId="77777777" w:rsidR="00CD7E65" w:rsidRPr="002F749E" w:rsidRDefault="002F749E">
      <w:pPr>
        <w:autoSpaceDE w:val="0"/>
        <w:autoSpaceDN w:val="0"/>
        <w:spacing w:before="190" w:after="0" w:line="262" w:lineRule="auto"/>
        <w:ind w:left="240" w:right="28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14:paraId="5488BDDB" w14:textId="77777777" w:rsidR="00CD7E65" w:rsidRPr="002F749E" w:rsidRDefault="002F749E">
      <w:pPr>
        <w:autoSpaceDE w:val="0"/>
        <w:autoSpaceDN w:val="0"/>
        <w:spacing w:before="190" w:after="0" w:line="262" w:lineRule="auto"/>
        <w:ind w:left="240" w:right="43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находить сходные аргументы (подтверждающие или опровергающие одну и ту же идею, версию) в различных информационных источниках;</w:t>
      </w:r>
    </w:p>
    <w:p w14:paraId="1CE85E4A" w14:textId="77777777" w:rsidR="00CD7E65" w:rsidRPr="002F749E" w:rsidRDefault="002F749E">
      <w:pPr>
        <w:autoSpaceDE w:val="0"/>
        <w:autoSpaceDN w:val="0"/>
        <w:spacing w:before="190" w:after="0" w:line="271"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19760DA8" w14:textId="77777777" w:rsidR="00CD7E65" w:rsidRPr="002F749E" w:rsidRDefault="002F749E">
      <w:pPr>
        <w:autoSpaceDE w:val="0"/>
        <w:autoSpaceDN w:val="0"/>
        <w:spacing w:before="190" w:after="0" w:line="262" w:lineRule="auto"/>
        <w:ind w:left="240" w:right="28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14:paraId="60F6B887" w14:textId="77777777" w:rsidR="00CD7E65" w:rsidRPr="002F749E" w:rsidRDefault="00CD7E65">
      <w:pPr>
        <w:rPr>
          <w:rFonts w:ascii="Times New Roman" w:hAnsi="Times New Roman" w:cs="Times New Roman"/>
          <w:sz w:val="24"/>
          <w:szCs w:val="24"/>
          <w:lang w:val="ru-RU"/>
        </w:rPr>
        <w:sectPr w:rsidR="00CD7E65" w:rsidRPr="002F749E">
          <w:pgSz w:w="11900" w:h="16840"/>
          <w:pgMar w:top="298" w:right="858" w:bottom="318" w:left="846" w:header="720" w:footer="720" w:gutter="0"/>
          <w:cols w:space="720" w:equalWidth="0">
            <w:col w:w="10196" w:space="0"/>
          </w:cols>
          <w:docGrid w:linePitch="360"/>
        </w:sectPr>
      </w:pPr>
    </w:p>
    <w:p w14:paraId="7411EC5B" w14:textId="77777777" w:rsidR="00CD7E65" w:rsidRPr="002F749E" w:rsidRDefault="00CD7E65">
      <w:pPr>
        <w:autoSpaceDE w:val="0"/>
        <w:autoSpaceDN w:val="0"/>
        <w:spacing w:after="126" w:line="220" w:lineRule="exact"/>
        <w:rPr>
          <w:rFonts w:ascii="Times New Roman" w:hAnsi="Times New Roman" w:cs="Times New Roman"/>
          <w:sz w:val="24"/>
          <w:szCs w:val="24"/>
          <w:lang w:val="ru-RU"/>
        </w:rPr>
      </w:pPr>
    </w:p>
    <w:p w14:paraId="6EA54CAD" w14:textId="77777777" w:rsidR="00CD7E65" w:rsidRPr="002F749E" w:rsidRDefault="002F749E">
      <w:pPr>
        <w:autoSpaceDE w:val="0"/>
        <w:autoSpaceDN w:val="0"/>
        <w:spacing w:after="0" w:line="230"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эффективно запоминать и систематизировать эту информацию.</w:t>
      </w:r>
    </w:p>
    <w:p w14:paraId="567B7F29" w14:textId="77777777" w:rsidR="00CD7E65" w:rsidRPr="002F749E" w:rsidRDefault="002F749E">
      <w:pPr>
        <w:autoSpaceDE w:val="0"/>
        <w:autoSpaceDN w:val="0"/>
        <w:spacing w:before="178"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i/>
          <w:color w:val="000000"/>
          <w:sz w:val="24"/>
          <w:szCs w:val="24"/>
          <w:lang w:val="ru-RU"/>
        </w:rPr>
        <w:t>Универсальные учебные коммуникативные действия:</w:t>
      </w:r>
    </w:p>
    <w:p w14:paraId="5ACA1A8A" w14:textId="77777777" w:rsidR="00CD7E65" w:rsidRPr="002F749E" w:rsidRDefault="002F749E">
      <w:pPr>
        <w:autoSpaceDE w:val="0"/>
        <w:autoSpaceDN w:val="0"/>
        <w:spacing w:before="190" w:after="0" w:line="230" w:lineRule="auto"/>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1)</w:t>
      </w:r>
      <w:r w:rsidRPr="002F749E">
        <w:rPr>
          <w:rFonts w:ascii="Times New Roman" w:eastAsia="Times New Roman" w:hAnsi="Times New Roman" w:cs="Times New Roman"/>
          <w:i/>
          <w:color w:val="000000"/>
          <w:sz w:val="24"/>
          <w:szCs w:val="24"/>
          <w:lang w:val="ru-RU"/>
        </w:rPr>
        <w:t xml:space="preserve"> Общение</w:t>
      </w:r>
      <w:r w:rsidRPr="002F749E">
        <w:rPr>
          <w:rFonts w:ascii="Times New Roman" w:eastAsia="Times New Roman" w:hAnsi="Times New Roman" w:cs="Times New Roman"/>
          <w:color w:val="000000"/>
          <w:sz w:val="24"/>
          <w:szCs w:val="24"/>
          <w:lang w:val="ru-RU"/>
        </w:rPr>
        <w:t>:</w:t>
      </w:r>
    </w:p>
    <w:p w14:paraId="16690763" w14:textId="77777777" w:rsidR="00CD7E65" w:rsidRPr="002F749E" w:rsidRDefault="002F749E">
      <w:pPr>
        <w:autoSpaceDE w:val="0"/>
        <w:autoSpaceDN w:val="0"/>
        <w:spacing w:before="178" w:after="0" w:line="262" w:lineRule="auto"/>
        <w:ind w:left="240" w:right="28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воспринимать и формулировать суждения, выражать эмоции в соответствии с условиями и целями общения;</w:t>
      </w:r>
    </w:p>
    <w:p w14:paraId="564D1FFA" w14:textId="77777777" w:rsidR="00CD7E65" w:rsidRPr="002F749E" w:rsidRDefault="002F749E">
      <w:pPr>
        <w:autoSpaceDE w:val="0"/>
        <w:autoSpaceDN w:val="0"/>
        <w:spacing w:before="190" w:after="0" w:line="271"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произведениях, и смягчать конфликты, вести переговоры;</w:t>
      </w:r>
    </w:p>
    <w:p w14:paraId="67D0B0CE" w14:textId="77777777" w:rsidR="00CD7E65" w:rsidRPr="002F749E" w:rsidRDefault="002F749E">
      <w:pPr>
        <w:autoSpaceDE w:val="0"/>
        <w:autoSpaceDN w:val="0"/>
        <w:spacing w:before="192" w:after="0" w:line="230"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выражать себя (свою точку зрения) в устных и письменных текстах;</w:t>
      </w:r>
    </w:p>
    <w:p w14:paraId="4C1BB9C2" w14:textId="77777777" w:rsidR="00CD7E65" w:rsidRPr="002F749E" w:rsidRDefault="002F749E">
      <w:pPr>
        <w:autoSpaceDE w:val="0"/>
        <w:autoSpaceDN w:val="0"/>
        <w:spacing w:before="192" w:after="0" w:line="262" w:lineRule="auto"/>
        <w:ind w:left="240" w:right="14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понимать намерения других, проявлять уважительное отношение к собеседнику и корректно формулировать свои возражения;</w:t>
      </w:r>
    </w:p>
    <w:p w14:paraId="5EB22908" w14:textId="77777777" w:rsidR="00CD7E65" w:rsidRPr="002F749E" w:rsidRDefault="002F749E">
      <w:pPr>
        <w:autoSpaceDE w:val="0"/>
        <w:autoSpaceDN w:val="0"/>
        <w:spacing w:before="190" w:after="0" w:line="271"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73DD04C6" w14:textId="77777777" w:rsidR="00CD7E65" w:rsidRPr="002F749E" w:rsidRDefault="002F749E">
      <w:pPr>
        <w:autoSpaceDE w:val="0"/>
        <w:autoSpaceDN w:val="0"/>
        <w:spacing w:before="190" w:after="0" w:line="262" w:lineRule="auto"/>
        <w:ind w:left="240" w:right="86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сопоставлять свои суждения с суждениями других участников диалога, обнаруживать различие и сходство позиций;</w:t>
      </w:r>
    </w:p>
    <w:p w14:paraId="010D1D37" w14:textId="77777777" w:rsidR="00CD7E65" w:rsidRPr="002F749E" w:rsidRDefault="002F749E">
      <w:pPr>
        <w:autoSpaceDE w:val="0"/>
        <w:autoSpaceDN w:val="0"/>
        <w:spacing w:before="190" w:after="0" w:line="262" w:lineRule="auto"/>
        <w:ind w:left="240" w:right="14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публично представлять результаты выполненного опыта (литературоведческого эксперимента, исследования, проекта);</w:t>
      </w:r>
    </w:p>
    <w:p w14:paraId="6F266F11" w14:textId="77777777" w:rsidR="00CD7E65" w:rsidRPr="002F749E" w:rsidRDefault="002F749E">
      <w:pPr>
        <w:autoSpaceDE w:val="0"/>
        <w:autoSpaceDN w:val="0"/>
        <w:spacing w:before="190" w:after="0" w:line="271" w:lineRule="auto"/>
        <w:ind w:left="240" w:right="28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07FBFD6" w14:textId="77777777" w:rsidR="00CD7E65" w:rsidRPr="002F749E" w:rsidRDefault="002F749E">
      <w:pPr>
        <w:autoSpaceDE w:val="0"/>
        <w:autoSpaceDN w:val="0"/>
        <w:spacing w:before="298" w:after="0" w:line="230" w:lineRule="auto"/>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2) С</w:t>
      </w:r>
      <w:r w:rsidRPr="002F749E">
        <w:rPr>
          <w:rFonts w:ascii="Times New Roman" w:eastAsia="Times New Roman" w:hAnsi="Times New Roman" w:cs="Times New Roman"/>
          <w:i/>
          <w:color w:val="000000"/>
          <w:sz w:val="24"/>
          <w:szCs w:val="24"/>
          <w:lang w:val="ru-RU"/>
        </w:rPr>
        <w:t>овместная деятельность</w:t>
      </w:r>
      <w:r w:rsidRPr="002F749E">
        <w:rPr>
          <w:rFonts w:ascii="Times New Roman" w:eastAsia="Times New Roman" w:hAnsi="Times New Roman" w:cs="Times New Roman"/>
          <w:color w:val="000000"/>
          <w:sz w:val="24"/>
          <w:szCs w:val="24"/>
          <w:lang w:val="ru-RU"/>
        </w:rPr>
        <w:t>:</w:t>
      </w:r>
    </w:p>
    <w:p w14:paraId="2FEF3FE6" w14:textId="77777777" w:rsidR="00CD7E65" w:rsidRPr="002F749E" w:rsidRDefault="002F749E">
      <w:pPr>
        <w:autoSpaceDE w:val="0"/>
        <w:autoSpaceDN w:val="0"/>
        <w:spacing w:before="178" w:after="0"/>
        <w:ind w:left="240" w:right="86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08731527" w14:textId="77777777" w:rsidR="00CD7E65" w:rsidRPr="002F749E" w:rsidRDefault="002F749E">
      <w:pPr>
        <w:autoSpaceDE w:val="0"/>
        <w:autoSpaceDN w:val="0"/>
        <w:spacing w:before="192" w:after="0" w:line="271" w:lineRule="auto"/>
        <w:ind w:left="240" w:right="43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1FF2E4B" w14:textId="77777777" w:rsidR="00CD7E65" w:rsidRPr="002F749E" w:rsidRDefault="002F749E">
      <w:pPr>
        <w:autoSpaceDE w:val="0"/>
        <w:autoSpaceDN w:val="0"/>
        <w:spacing w:before="190" w:after="0" w:line="230"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уметь обобщать мнения нескольких людей;</w:t>
      </w:r>
    </w:p>
    <w:p w14:paraId="759FC4C4" w14:textId="77777777" w:rsidR="00CD7E65" w:rsidRPr="002F749E" w:rsidRDefault="002F749E">
      <w:pPr>
        <w:autoSpaceDE w:val="0"/>
        <w:autoSpaceDN w:val="0"/>
        <w:spacing w:before="190" w:after="0" w:line="281"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проявлять готовность руководить, выполнять поручения, подчиняться; планировать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(обсуждения, обмен мнений, «мозговые штурмы» и иные);</w:t>
      </w:r>
    </w:p>
    <w:p w14:paraId="0D4C8506" w14:textId="77777777" w:rsidR="00CD7E65" w:rsidRPr="002F749E" w:rsidRDefault="002F749E">
      <w:pPr>
        <w:autoSpaceDE w:val="0"/>
        <w:autoSpaceDN w:val="0"/>
        <w:spacing w:before="190" w:after="0" w:line="262"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B97E75C" w14:textId="77777777" w:rsidR="00CD7E65" w:rsidRPr="002F749E" w:rsidRDefault="002F749E">
      <w:pPr>
        <w:autoSpaceDE w:val="0"/>
        <w:autoSpaceDN w:val="0"/>
        <w:spacing w:before="190" w:after="0" w:line="271" w:lineRule="auto"/>
        <w:ind w:left="240" w:right="43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1D938665" w14:textId="77777777" w:rsidR="00CD7E65" w:rsidRPr="002F749E" w:rsidRDefault="00CD7E65">
      <w:pPr>
        <w:rPr>
          <w:rFonts w:ascii="Times New Roman" w:hAnsi="Times New Roman" w:cs="Times New Roman"/>
          <w:sz w:val="24"/>
          <w:szCs w:val="24"/>
          <w:lang w:val="ru-RU"/>
        </w:rPr>
        <w:sectPr w:rsidR="00CD7E65" w:rsidRPr="002F749E">
          <w:pgSz w:w="11900" w:h="16840"/>
          <w:pgMar w:top="346" w:right="728" w:bottom="332" w:left="846" w:header="720" w:footer="720" w:gutter="0"/>
          <w:cols w:space="720" w:equalWidth="0">
            <w:col w:w="10326" w:space="0"/>
          </w:cols>
          <w:docGrid w:linePitch="360"/>
        </w:sectPr>
      </w:pPr>
    </w:p>
    <w:p w14:paraId="3F979F97" w14:textId="77777777" w:rsidR="00CD7E65" w:rsidRPr="002F749E" w:rsidRDefault="00CD7E65">
      <w:pPr>
        <w:autoSpaceDE w:val="0"/>
        <w:autoSpaceDN w:val="0"/>
        <w:spacing w:after="114" w:line="220" w:lineRule="exact"/>
        <w:rPr>
          <w:rFonts w:ascii="Times New Roman" w:hAnsi="Times New Roman" w:cs="Times New Roman"/>
          <w:sz w:val="24"/>
          <w:szCs w:val="24"/>
          <w:lang w:val="ru-RU"/>
        </w:rPr>
      </w:pPr>
    </w:p>
    <w:p w14:paraId="36D247F6" w14:textId="77777777" w:rsidR="00CD7E65" w:rsidRPr="002F749E" w:rsidRDefault="002F749E">
      <w:pPr>
        <w:autoSpaceDE w:val="0"/>
        <w:autoSpaceDN w:val="0"/>
        <w:spacing w:after="0" w:line="271"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3C1F759E" w14:textId="77777777" w:rsidR="00CD7E65" w:rsidRPr="002F749E" w:rsidRDefault="002F749E">
      <w:pPr>
        <w:autoSpaceDE w:val="0"/>
        <w:autoSpaceDN w:val="0"/>
        <w:spacing w:before="190" w:after="0" w:line="262" w:lineRule="auto"/>
        <w:ind w:left="240" w:right="86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сопоставлять свои суждения с суждениями других участников диалога, обнаруживать различие и сходство позиций;</w:t>
      </w:r>
    </w:p>
    <w:p w14:paraId="1DF012A8" w14:textId="77777777" w:rsidR="00CD7E65" w:rsidRPr="002F749E" w:rsidRDefault="002F749E">
      <w:pPr>
        <w:autoSpaceDE w:val="0"/>
        <w:autoSpaceDN w:val="0"/>
        <w:spacing w:before="190" w:after="0" w:line="262" w:lineRule="auto"/>
        <w:ind w:left="240" w:right="14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публично представлять результаты выполненного опыта (литературоведческого эксперимента, исследования, проекта); </w:t>
      </w:r>
    </w:p>
    <w:p w14:paraId="1E086BDC" w14:textId="77777777" w:rsidR="00CD7E65" w:rsidRPr="002F749E" w:rsidRDefault="002F749E">
      <w:pPr>
        <w:autoSpaceDE w:val="0"/>
        <w:autoSpaceDN w:val="0"/>
        <w:spacing w:before="190" w:after="0" w:line="271" w:lineRule="auto"/>
        <w:ind w:left="240" w:right="28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41E8C92" w14:textId="77777777" w:rsidR="00CD7E65" w:rsidRPr="002F749E" w:rsidRDefault="002F749E">
      <w:pPr>
        <w:autoSpaceDE w:val="0"/>
        <w:autoSpaceDN w:val="0"/>
        <w:spacing w:before="192" w:after="0" w:line="230"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участниками взаимодействия на литературных занятиях;</w:t>
      </w:r>
    </w:p>
    <w:p w14:paraId="630398F9" w14:textId="77777777" w:rsidR="00CD7E65" w:rsidRPr="002F749E" w:rsidRDefault="002F749E">
      <w:pPr>
        <w:autoSpaceDE w:val="0"/>
        <w:autoSpaceDN w:val="0"/>
        <w:spacing w:before="190" w:after="0" w:line="271" w:lineRule="auto"/>
        <w:ind w:left="240" w:right="14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C1083CB" w14:textId="77777777" w:rsidR="00CD7E65" w:rsidRPr="002F749E" w:rsidRDefault="002F749E">
      <w:pPr>
        <w:autoSpaceDE w:val="0"/>
        <w:autoSpaceDN w:val="0"/>
        <w:spacing w:before="178"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i/>
          <w:color w:val="000000"/>
          <w:sz w:val="24"/>
          <w:szCs w:val="24"/>
          <w:lang w:val="ru-RU"/>
        </w:rPr>
        <w:t>Универсальные учебные регулятивные действия:</w:t>
      </w:r>
    </w:p>
    <w:p w14:paraId="409CB579" w14:textId="77777777" w:rsidR="00CD7E65" w:rsidRPr="002F749E" w:rsidRDefault="002F749E">
      <w:pPr>
        <w:autoSpaceDE w:val="0"/>
        <w:autoSpaceDN w:val="0"/>
        <w:spacing w:before="190" w:after="0" w:line="230" w:lineRule="auto"/>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1)</w:t>
      </w:r>
      <w:r w:rsidRPr="002F749E">
        <w:rPr>
          <w:rFonts w:ascii="Times New Roman" w:eastAsia="Times New Roman" w:hAnsi="Times New Roman" w:cs="Times New Roman"/>
          <w:i/>
          <w:color w:val="000000"/>
          <w:sz w:val="24"/>
          <w:szCs w:val="24"/>
          <w:lang w:val="ru-RU"/>
        </w:rPr>
        <w:t xml:space="preserve"> Самоорганизация</w:t>
      </w:r>
      <w:r w:rsidRPr="002F749E">
        <w:rPr>
          <w:rFonts w:ascii="Times New Roman" w:eastAsia="Times New Roman" w:hAnsi="Times New Roman" w:cs="Times New Roman"/>
          <w:color w:val="000000"/>
          <w:sz w:val="24"/>
          <w:szCs w:val="24"/>
          <w:lang w:val="ru-RU"/>
        </w:rPr>
        <w:t>:</w:t>
      </w:r>
    </w:p>
    <w:p w14:paraId="56EABBAC" w14:textId="77777777" w:rsidR="00CD7E65" w:rsidRPr="002F749E" w:rsidRDefault="002F749E">
      <w:pPr>
        <w:autoSpaceDE w:val="0"/>
        <w:autoSpaceDN w:val="0"/>
        <w:spacing w:before="178" w:after="0" w:line="262" w:lineRule="auto"/>
        <w:ind w:left="240" w:right="28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выявлять проблемы для решения в учебных и жизненных ситуациях, анализируя ситуации, изображённые в художественной литературе;</w:t>
      </w:r>
    </w:p>
    <w:p w14:paraId="062E91BA" w14:textId="77777777" w:rsidR="00CD7E65" w:rsidRPr="002F749E" w:rsidRDefault="002F749E">
      <w:pPr>
        <w:autoSpaceDE w:val="0"/>
        <w:autoSpaceDN w:val="0"/>
        <w:spacing w:before="190" w:after="0" w:line="262" w:lineRule="auto"/>
        <w:ind w:left="240" w:right="7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ориентироваться в различных подходах принятия решений (индивидуальное, принятие решения в группе, принятие решений группой);</w:t>
      </w:r>
    </w:p>
    <w:p w14:paraId="439930B0" w14:textId="77777777" w:rsidR="00CD7E65" w:rsidRPr="002F749E" w:rsidRDefault="002F749E">
      <w:pPr>
        <w:autoSpaceDE w:val="0"/>
        <w:autoSpaceDN w:val="0"/>
        <w:spacing w:before="190" w:after="0" w:line="271" w:lineRule="auto"/>
        <w:ind w:left="240" w:right="43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6ED988A" w14:textId="77777777" w:rsidR="00CD7E65" w:rsidRPr="002F749E" w:rsidRDefault="002F749E">
      <w:pPr>
        <w:autoSpaceDE w:val="0"/>
        <w:autoSpaceDN w:val="0"/>
        <w:spacing w:before="190" w:after="0" w:line="271" w:lineRule="auto"/>
        <w:ind w:left="240" w:right="7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401E6B6" w14:textId="77777777" w:rsidR="00CD7E65" w:rsidRPr="002F749E" w:rsidRDefault="002F749E">
      <w:pPr>
        <w:autoSpaceDE w:val="0"/>
        <w:autoSpaceDN w:val="0"/>
        <w:spacing w:before="190" w:after="0" w:line="230"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делать выбор и брать ответственность за решение.</w:t>
      </w:r>
    </w:p>
    <w:p w14:paraId="17FCA245" w14:textId="77777777" w:rsidR="00CD7E65" w:rsidRPr="002F749E" w:rsidRDefault="002F749E">
      <w:pPr>
        <w:autoSpaceDE w:val="0"/>
        <w:autoSpaceDN w:val="0"/>
        <w:spacing w:before="180" w:after="0" w:line="230" w:lineRule="auto"/>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2) С</w:t>
      </w:r>
      <w:r w:rsidRPr="002F749E">
        <w:rPr>
          <w:rFonts w:ascii="Times New Roman" w:eastAsia="Times New Roman" w:hAnsi="Times New Roman" w:cs="Times New Roman"/>
          <w:i/>
          <w:color w:val="000000"/>
          <w:sz w:val="24"/>
          <w:szCs w:val="24"/>
          <w:lang w:val="ru-RU"/>
        </w:rPr>
        <w:t>амоконтроль</w:t>
      </w:r>
      <w:r w:rsidRPr="002F749E">
        <w:rPr>
          <w:rFonts w:ascii="Times New Roman" w:eastAsia="Times New Roman" w:hAnsi="Times New Roman" w:cs="Times New Roman"/>
          <w:color w:val="000000"/>
          <w:sz w:val="24"/>
          <w:szCs w:val="24"/>
          <w:lang w:val="ru-RU"/>
        </w:rPr>
        <w:t>:</w:t>
      </w:r>
    </w:p>
    <w:p w14:paraId="51E9F5DA" w14:textId="77777777" w:rsidR="00CD7E65" w:rsidRPr="002F749E" w:rsidRDefault="002F749E">
      <w:pPr>
        <w:autoSpaceDE w:val="0"/>
        <w:autoSpaceDN w:val="0"/>
        <w:spacing w:before="180" w:after="0" w:line="262" w:lineRule="auto"/>
        <w:ind w:left="240" w:right="43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17897C4C" w14:textId="77777777" w:rsidR="00CD7E65" w:rsidRPr="002F749E" w:rsidRDefault="002F749E">
      <w:pPr>
        <w:autoSpaceDE w:val="0"/>
        <w:autoSpaceDN w:val="0"/>
        <w:spacing w:before="190" w:after="0" w:line="262"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07229C2" w14:textId="77777777" w:rsidR="00CD7E65" w:rsidRPr="002F749E" w:rsidRDefault="002F749E">
      <w:pPr>
        <w:autoSpaceDE w:val="0"/>
        <w:autoSpaceDN w:val="0"/>
        <w:spacing w:before="190" w:after="0" w:line="262" w:lineRule="auto"/>
        <w:ind w:left="240" w:right="432"/>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6B8A928" w14:textId="77777777" w:rsidR="00CD7E65" w:rsidRPr="002F749E" w:rsidRDefault="002F749E">
      <w:pPr>
        <w:autoSpaceDE w:val="0"/>
        <w:autoSpaceDN w:val="0"/>
        <w:spacing w:before="190" w:after="0" w:line="271" w:lineRule="auto"/>
        <w:ind w:left="240" w:right="28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53E276A" w14:textId="77777777" w:rsidR="00CD7E65" w:rsidRPr="002F749E" w:rsidRDefault="002F749E">
      <w:pPr>
        <w:autoSpaceDE w:val="0"/>
        <w:autoSpaceDN w:val="0"/>
        <w:spacing w:before="178" w:after="0" w:line="230" w:lineRule="auto"/>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3) </w:t>
      </w:r>
      <w:r w:rsidRPr="002F749E">
        <w:rPr>
          <w:rFonts w:ascii="Times New Roman" w:eastAsia="Times New Roman" w:hAnsi="Times New Roman" w:cs="Times New Roman"/>
          <w:i/>
          <w:color w:val="000000"/>
          <w:sz w:val="24"/>
          <w:szCs w:val="24"/>
          <w:lang w:val="ru-RU"/>
        </w:rPr>
        <w:t>Эмоциональный интеллект</w:t>
      </w:r>
      <w:r w:rsidRPr="002F749E">
        <w:rPr>
          <w:rFonts w:ascii="Times New Roman" w:eastAsia="Times New Roman" w:hAnsi="Times New Roman" w:cs="Times New Roman"/>
          <w:color w:val="000000"/>
          <w:sz w:val="24"/>
          <w:szCs w:val="24"/>
          <w:lang w:val="ru-RU"/>
        </w:rPr>
        <w:t>:</w:t>
      </w:r>
    </w:p>
    <w:p w14:paraId="6C7AFD13" w14:textId="77777777" w:rsidR="00CD7E65" w:rsidRPr="002F749E" w:rsidRDefault="002F749E">
      <w:pPr>
        <w:autoSpaceDE w:val="0"/>
        <w:autoSpaceDN w:val="0"/>
        <w:spacing w:before="178" w:after="0" w:line="262" w:lineRule="auto"/>
        <w:ind w:left="24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развивать способность различать и называть собственные эмоции, управлять ими и эмоциями других;</w:t>
      </w:r>
    </w:p>
    <w:p w14:paraId="454BAD93" w14:textId="77777777" w:rsidR="00CD7E65" w:rsidRPr="002F749E" w:rsidRDefault="00CD7E65">
      <w:pPr>
        <w:rPr>
          <w:rFonts w:ascii="Times New Roman" w:hAnsi="Times New Roman" w:cs="Times New Roman"/>
          <w:sz w:val="24"/>
          <w:szCs w:val="24"/>
          <w:lang w:val="ru-RU"/>
        </w:rPr>
        <w:sectPr w:rsidR="00CD7E65" w:rsidRPr="002F749E">
          <w:pgSz w:w="11900" w:h="16840"/>
          <w:pgMar w:top="334" w:right="720" w:bottom="296" w:left="846" w:header="720" w:footer="720" w:gutter="0"/>
          <w:cols w:space="720" w:equalWidth="0">
            <w:col w:w="10334" w:space="0"/>
          </w:cols>
          <w:docGrid w:linePitch="360"/>
        </w:sectPr>
      </w:pPr>
    </w:p>
    <w:p w14:paraId="034EBAFF" w14:textId="77777777" w:rsidR="00CD7E65" w:rsidRPr="002F749E" w:rsidRDefault="00CD7E65">
      <w:pPr>
        <w:autoSpaceDE w:val="0"/>
        <w:autoSpaceDN w:val="0"/>
        <w:spacing w:after="150" w:line="220" w:lineRule="exact"/>
        <w:rPr>
          <w:rFonts w:ascii="Times New Roman" w:hAnsi="Times New Roman" w:cs="Times New Roman"/>
          <w:sz w:val="24"/>
          <w:szCs w:val="24"/>
          <w:lang w:val="ru-RU"/>
        </w:rPr>
      </w:pPr>
    </w:p>
    <w:p w14:paraId="7E686CE6" w14:textId="77777777" w:rsidR="00CD7E65" w:rsidRPr="002F749E" w:rsidRDefault="002F749E">
      <w:pPr>
        <w:autoSpaceDE w:val="0"/>
        <w:autoSpaceDN w:val="0"/>
        <w:spacing w:after="0" w:line="230"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выявлять и анализировать причины эмоций;</w:t>
      </w:r>
    </w:p>
    <w:p w14:paraId="0726B077" w14:textId="77777777" w:rsidR="00CD7E65" w:rsidRPr="002F749E" w:rsidRDefault="002F749E">
      <w:pPr>
        <w:autoSpaceDE w:val="0"/>
        <w:autoSpaceDN w:val="0"/>
        <w:spacing w:before="190" w:after="0" w:line="262" w:lineRule="auto"/>
        <w:ind w:left="420" w:right="28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ставить себя на место другого человека, понимать мотивы и намерения другого, анализируя примеры из художественной литературы;</w:t>
      </w:r>
    </w:p>
    <w:p w14:paraId="724C87D7" w14:textId="77777777" w:rsidR="00CD7E65" w:rsidRPr="002F749E" w:rsidRDefault="002F749E">
      <w:pPr>
        <w:autoSpaceDE w:val="0"/>
        <w:autoSpaceDN w:val="0"/>
        <w:spacing w:before="190" w:after="0" w:line="230"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регулировать способ выражения своих эмоций;</w:t>
      </w:r>
    </w:p>
    <w:p w14:paraId="7D042F4C" w14:textId="77777777" w:rsidR="00CD7E65" w:rsidRPr="002F749E" w:rsidRDefault="002F749E">
      <w:pPr>
        <w:autoSpaceDE w:val="0"/>
        <w:autoSpaceDN w:val="0"/>
        <w:spacing w:before="298" w:after="0" w:line="230" w:lineRule="auto"/>
        <w:ind w:left="18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4)</w:t>
      </w:r>
      <w:r w:rsidRPr="002F749E">
        <w:rPr>
          <w:rFonts w:ascii="Times New Roman" w:eastAsia="Times New Roman" w:hAnsi="Times New Roman" w:cs="Times New Roman"/>
          <w:i/>
          <w:color w:val="000000"/>
          <w:sz w:val="24"/>
          <w:szCs w:val="24"/>
          <w:lang w:val="ru-RU"/>
        </w:rPr>
        <w:t xml:space="preserve"> Принятие себя и других</w:t>
      </w:r>
      <w:r w:rsidRPr="002F749E">
        <w:rPr>
          <w:rFonts w:ascii="Times New Roman" w:eastAsia="Times New Roman" w:hAnsi="Times New Roman" w:cs="Times New Roman"/>
          <w:color w:val="000000"/>
          <w:sz w:val="24"/>
          <w:szCs w:val="24"/>
          <w:lang w:val="ru-RU"/>
        </w:rPr>
        <w:t>:</w:t>
      </w:r>
    </w:p>
    <w:p w14:paraId="249781E7" w14:textId="77777777" w:rsidR="00CD7E65" w:rsidRPr="002F749E" w:rsidRDefault="002F749E">
      <w:pPr>
        <w:autoSpaceDE w:val="0"/>
        <w:autoSpaceDN w:val="0"/>
        <w:spacing w:before="178" w:after="0" w:line="262" w:lineRule="auto"/>
        <w:ind w:left="420" w:right="144"/>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осознанно относиться к другому человеку, его мнению, размышляя над взаимоотношениями литературных героев;</w:t>
      </w:r>
    </w:p>
    <w:p w14:paraId="635F482B" w14:textId="77777777" w:rsidR="00CD7E65" w:rsidRPr="002F749E" w:rsidRDefault="002F749E">
      <w:pPr>
        <w:autoSpaceDE w:val="0"/>
        <w:autoSpaceDN w:val="0"/>
        <w:spacing w:before="192" w:after="0" w:line="262" w:lineRule="auto"/>
        <w:ind w:left="420" w:right="576"/>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признавать своё право на ошибку и такое же право другого; принимать себя и других, не осуждая;</w:t>
      </w:r>
    </w:p>
    <w:p w14:paraId="59607DE0" w14:textId="77777777" w:rsidR="00CD7E65" w:rsidRPr="002F749E" w:rsidRDefault="002F749E">
      <w:pPr>
        <w:autoSpaceDE w:val="0"/>
        <w:autoSpaceDN w:val="0"/>
        <w:spacing w:before="192" w:after="0" w:line="230"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проявлять открытость себе и другим;</w:t>
      </w:r>
    </w:p>
    <w:p w14:paraId="65C9D590" w14:textId="77777777" w:rsidR="00CD7E65" w:rsidRPr="002F749E" w:rsidRDefault="002F749E">
      <w:pPr>
        <w:autoSpaceDE w:val="0"/>
        <w:autoSpaceDN w:val="0"/>
        <w:spacing w:before="190" w:after="0" w:line="230"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осознавать невозможность контролировать всё вокруг.</w:t>
      </w:r>
    </w:p>
    <w:p w14:paraId="0B12D154" w14:textId="77777777" w:rsidR="00CD7E65" w:rsidRPr="002F749E" w:rsidRDefault="002F749E">
      <w:pPr>
        <w:autoSpaceDE w:val="0"/>
        <w:autoSpaceDN w:val="0"/>
        <w:spacing w:before="322" w:after="0" w:line="230" w:lineRule="auto"/>
        <w:rPr>
          <w:rFonts w:ascii="Times New Roman" w:hAnsi="Times New Roman" w:cs="Times New Roman"/>
          <w:sz w:val="24"/>
          <w:szCs w:val="24"/>
          <w:lang w:val="ru-RU"/>
        </w:rPr>
      </w:pPr>
      <w:r w:rsidRPr="002F749E">
        <w:rPr>
          <w:rFonts w:ascii="Times New Roman" w:eastAsia="Times New Roman" w:hAnsi="Times New Roman" w:cs="Times New Roman"/>
          <w:b/>
          <w:color w:val="000000"/>
          <w:sz w:val="24"/>
          <w:szCs w:val="24"/>
          <w:lang w:val="ru-RU"/>
        </w:rPr>
        <w:t>ПРЕДМЕТНЫЕ РЕЗУЛЬТАТЫ</w:t>
      </w:r>
    </w:p>
    <w:p w14:paraId="6BF53916" w14:textId="77777777" w:rsidR="00CD7E65" w:rsidRPr="002F749E" w:rsidRDefault="002F749E">
      <w:pPr>
        <w:tabs>
          <w:tab w:val="left" w:pos="180"/>
        </w:tabs>
        <w:autoSpaceDE w:val="0"/>
        <w:autoSpaceDN w:val="0"/>
        <w:spacing w:before="166" w:after="0" w:line="281" w:lineRule="auto"/>
        <w:rPr>
          <w:rFonts w:ascii="Times New Roman" w:hAnsi="Times New Roman" w:cs="Times New Roman"/>
          <w:sz w:val="24"/>
          <w:szCs w:val="24"/>
          <w:lang w:val="ru-RU"/>
        </w:rPr>
      </w:pPr>
      <w:r w:rsidRPr="002F749E">
        <w:rPr>
          <w:rFonts w:ascii="Times New Roman" w:hAnsi="Times New Roman" w:cs="Times New Roman"/>
          <w:sz w:val="24"/>
          <w:szCs w:val="24"/>
          <w:lang w:val="ru-RU"/>
        </w:rPr>
        <w:tab/>
      </w:r>
      <w:r w:rsidRPr="002F749E">
        <w:rPr>
          <w:rFonts w:ascii="Times New Roman" w:eastAsia="Times New Roman" w:hAnsi="Times New Roman" w:cs="Times New Roman"/>
          <w:color w:val="000000"/>
          <w:sz w:val="24"/>
          <w:szCs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2F749E">
        <w:rPr>
          <w:rFonts w:ascii="Times New Roman" w:hAnsi="Times New Roman" w:cs="Times New Roman"/>
          <w:sz w:val="24"/>
          <w:szCs w:val="24"/>
          <w:lang w:val="ru-RU"/>
        </w:rPr>
        <w:br/>
      </w:r>
      <w:r w:rsidRPr="002F749E">
        <w:rPr>
          <w:rFonts w:ascii="Times New Roman" w:hAnsi="Times New Roman" w:cs="Times New Roman"/>
          <w:sz w:val="24"/>
          <w:szCs w:val="24"/>
          <w:lang w:val="ru-RU"/>
        </w:rPr>
        <w:tab/>
      </w:r>
      <w:r w:rsidRPr="002F749E">
        <w:rPr>
          <w:rFonts w:ascii="Times New Roman" w:eastAsia="Times New Roman" w:hAnsi="Times New Roman" w:cs="Times New Roman"/>
          <w:color w:val="000000"/>
          <w:sz w:val="24"/>
          <w:szCs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2F749E">
        <w:rPr>
          <w:rFonts w:ascii="Times New Roman" w:hAnsi="Times New Roman" w:cs="Times New Roman"/>
          <w:sz w:val="24"/>
          <w:szCs w:val="24"/>
          <w:lang w:val="ru-RU"/>
        </w:rPr>
        <w:br/>
      </w:r>
      <w:r w:rsidRPr="002F749E">
        <w:rPr>
          <w:rFonts w:ascii="Times New Roman" w:hAnsi="Times New Roman" w:cs="Times New Roman"/>
          <w:sz w:val="24"/>
          <w:szCs w:val="24"/>
          <w:lang w:val="ru-RU"/>
        </w:rPr>
        <w:tab/>
      </w:r>
      <w:r w:rsidRPr="002F749E">
        <w:rPr>
          <w:rFonts w:ascii="Times New Roman" w:eastAsia="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14:paraId="399BFC53" w14:textId="77777777" w:rsidR="00CD7E65" w:rsidRPr="002F749E" w:rsidRDefault="002F749E">
      <w:pPr>
        <w:autoSpaceDE w:val="0"/>
        <w:autoSpaceDN w:val="0"/>
        <w:spacing w:before="178" w:after="0"/>
        <w:ind w:left="420" w:right="288"/>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характеристики; выявлять элементарные особенности языка художественного произведения, поэтической и прозаической речи;</w:t>
      </w:r>
    </w:p>
    <w:p w14:paraId="302BD565" w14:textId="77777777" w:rsidR="00CD7E65" w:rsidRPr="002F749E" w:rsidRDefault="002F749E">
      <w:pPr>
        <w:autoSpaceDE w:val="0"/>
        <w:autoSpaceDN w:val="0"/>
        <w:spacing w:before="190" w:after="0" w:line="283"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CA643FB" w14:textId="77777777" w:rsidR="00CD7E65" w:rsidRPr="002F749E" w:rsidRDefault="002F749E">
      <w:pPr>
        <w:autoSpaceDE w:val="0"/>
        <w:autoSpaceDN w:val="0"/>
        <w:spacing w:before="190" w:after="0" w:line="230" w:lineRule="auto"/>
        <w:ind w:left="420"/>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сопоставлять темы и сюжеты произведений, образы персонажей;</w:t>
      </w:r>
    </w:p>
    <w:p w14:paraId="318AC82E" w14:textId="77777777" w:rsidR="00CD7E65" w:rsidRPr="002F749E" w:rsidRDefault="002F749E">
      <w:pPr>
        <w:autoSpaceDE w:val="0"/>
        <w:autoSpaceDN w:val="0"/>
        <w:spacing w:before="190" w:after="0" w:line="271" w:lineRule="auto"/>
        <w:ind w:left="420" w:right="410"/>
        <w:jc w:val="both"/>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342E57F1" w14:textId="77777777" w:rsidR="00CD7E65" w:rsidRPr="002F749E" w:rsidRDefault="002F749E">
      <w:pPr>
        <w:tabs>
          <w:tab w:val="left" w:pos="180"/>
        </w:tabs>
        <w:autoSpaceDE w:val="0"/>
        <w:autoSpaceDN w:val="0"/>
        <w:spacing w:before="178" w:after="0" w:line="283" w:lineRule="auto"/>
        <w:rPr>
          <w:rFonts w:ascii="Times New Roman" w:hAnsi="Times New Roman" w:cs="Times New Roman"/>
          <w:sz w:val="24"/>
          <w:szCs w:val="24"/>
          <w:lang w:val="ru-RU"/>
        </w:rPr>
      </w:pPr>
      <w:r w:rsidRPr="002F749E">
        <w:rPr>
          <w:rFonts w:ascii="Times New Roman" w:hAnsi="Times New Roman" w:cs="Times New Roman"/>
          <w:sz w:val="24"/>
          <w:szCs w:val="24"/>
          <w:lang w:val="ru-RU"/>
        </w:rPr>
        <w:tab/>
      </w:r>
      <w:r w:rsidRPr="002F749E">
        <w:rPr>
          <w:rFonts w:ascii="Times New Roman" w:eastAsia="Times New Roman" w:hAnsi="Times New Roman" w:cs="Times New Roman"/>
          <w:color w:val="000000"/>
          <w:sz w:val="24"/>
          <w:szCs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 xml:space="preserve">индивидуальных особенностей обучающихся); </w:t>
      </w:r>
      <w:r w:rsidRPr="002F749E">
        <w:rPr>
          <w:rFonts w:ascii="Times New Roman" w:hAnsi="Times New Roman" w:cs="Times New Roman"/>
          <w:sz w:val="24"/>
          <w:szCs w:val="24"/>
          <w:lang w:val="ru-RU"/>
        </w:rPr>
        <w:br/>
      </w:r>
      <w:r w:rsidRPr="002F749E">
        <w:rPr>
          <w:rFonts w:ascii="Times New Roman" w:hAnsi="Times New Roman" w:cs="Times New Roman"/>
          <w:sz w:val="24"/>
          <w:szCs w:val="24"/>
          <w:lang w:val="ru-RU"/>
        </w:rPr>
        <w:tab/>
      </w:r>
      <w:r w:rsidRPr="002F749E">
        <w:rPr>
          <w:rFonts w:ascii="Times New Roman" w:eastAsia="Times New Roman" w:hAnsi="Times New Roman" w:cs="Times New Roman"/>
          <w:color w:val="000000"/>
          <w:sz w:val="24"/>
          <w:szCs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2F749E">
        <w:rPr>
          <w:rFonts w:ascii="Times New Roman" w:hAnsi="Times New Roman" w:cs="Times New Roman"/>
          <w:sz w:val="24"/>
          <w:szCs w:val="24"/>
          <w:lang w:val="ru-RU"/>
        </w:rPr>
        <w:br/>
      </w:r>
      <w:r w:rsidRPr="002F749E">
        <w:rPr>
          <w:rFonts w:ascii="Times New Roman" w:hAnsi="Times New Roman" w:cs="Times New Roman"/>
          <w:sz w:val="24"/>
          <w:szCs w:val="24"/>
          <w:lang w:val="ru-RU"/>
        </w:rPr>
        <w:tab/>
      </w:r>
      <w:r w:rsidRPr="002F749E">
        <w:rPr>
          <w:rFonts w:ascii="Times New Roman" w:eastAsia="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w:t>
      </w:r>
    </w:p>
    <w:p w14:paraId="70F07A1C" w14:textId="77777777" w:rsidR="00CD7E65" w:rsidRPr="002F749E" w:rsidRDefault="00CD7E65">
      <w:pPr>
        <w:rPr>
          <w:rFonts w:ascii="Times New Roman" w:hAnsi="Times New Roman" w:cs="Times New Roman"/>
          <w:sz w:val="24"/>
          <w:szCs w:val="24"/>
          <w:lang w:val="ru-RU"/>
        </w:rPr>
        <w:sectPr w:rsidR="00CD7E65" w:rsidRPr="002F749E">
          <w:pgSz w:w="11900" w:h="16840"/>
          <w:pgMar w:top="370" w:right="684" w:bottom="432" w:left="666" w:header="720" w:footer="720" w:gutter="0"/>
          <w:cols w:space="720" w:equalWidth="0">
            <w:col w:w="10550" w:space="0"/>
          </w:cols>
          <w:docGrid w:linePitch="360"/>
        </w:sectPr>
      </w:pPr>
    </w:p>
    <w:p w14:paraId="548981E7" w14:textId="77777777" w:rsidR="00CD7E65" w:rsidRPr="002F749E" w:rsidRDefault="00CD7E65">
      <w:pPr>
        <w:autoSpaceDE w:val="0"/>
        <w:autoSpaceDN w:val="0"/>
        <w:spacing w:after="66" w:line="220" w:lineRule="exact"/>
        <w:rPr>
          <w:rFonts w:ascii="Times New Roman" w:hAnsi="Times New Roman" w:cs="Times New Roman"/>
          <w:sz w:val="24"/>
          <w:szCs w:val="24"/>
          <w:lang w:val="ru-RU"/>
        </w:rPr>
      </w:pPr>
    </w:p>
    <w:p w14:paraId="3A494CF7" w14:textId="77777777" w:rsidR="00CD7E65" w:rsidRPr="002F749E" w:rsidRDefault="002F749E">
      <w:pPr>
        <w:tabs>
          <w:tab w:val="left" w:pos="180"/>
        </w:tabs>
        <w:autoSpaceDE w:val="0"/>
        <w:autoSpaceDN w:val="0"/>
        <w:spacing w:after="0" w:line="288" w:lineRule="auto"/>
        <w:rPr>
          <w:rFonts w:ascii="Times New Roman" w:hAnsi="Times New Roman" w:cs="Times New Roman"/>
          <w:sz w:val="24"/>
          <w:szCs w:val="24"/>
          <w:lang w:val="ru-RU"/>
        </w:rPr>
      </w:pPr>
      <w:r w:rsidRPr="002F749E">
        <w:rPr>
          <w:rFonts w:ascii="Times New Roman" w:eastAsia="Times New Roman" w:hAnsi="Times New Roman" w:cs="Times New Roman"/>
          <w:color w:val="000000"/>
          <w:sz w:val="24"/>
          <w:szCs w:val="24"/>
          <w:lang w:val="ru-RU"/>
        </w:rPr>
        <w:t xml:space="preserve">прочитанного (с учётом литературного развития обучающихся); </w:t>
      </w:r>
      <w:r w:rsidRPr="002F749E">
        <w:rPr>
          <w:rFonts w:ascii="Times New Roman" w:hAnsi="Times New Roman" w:cs="Times New Roman"/>
          <w:sz w:val="24"/>
          <w:szCs w:val="24"/>
          <w:lang w:val="ru-RU"/>
        </w:rPr>
        <w:br/>
      </w:r>
      <w:r w:rsidRPr="002F749E">
        <w:rPr>
          <w:rFonts w:ascii="Times New Roman" w:hAnsi="Times New Roman" w:cs="Times New Roman"/>
          <w:sz w:val="24"/>
          <w:szCs w:val="24"/>
          <w:lang w:val="ru-RU"/>
        </w:rPr>
        <w:tab/>
      </w:r>
      <w:r w:rsidRPr="002F749E">
        <w:rPr>
          <w:rFonts w:ascii="Times New Roman" w:eastAsia="Times New Roman" w:hAnsi="Times New Roman" w:cs="Times New Roman"/>
          <w:color w:val="000000"/>
          <w:sz w:val="24"/>
          <w:szCs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2F749E">
        <w:rPr>
          <w:rFonts w:ascii="Times New Roman" w:hAnsi="Times New Roman" w:cs="Times New Roman"/>
          <w:sz w:val="24"/>
          <w:szCs w:val="24"/>
          <w:lang w:val="ru-RU"/>
        </w:rPr>
        <w:br/>
      </w:r>
      <w:r w:rsidRPr="002F749E">
        <w:rPr>
          <w:rFonts w:ascii="Times New Roman" w:hAnsi="Times New Roman" w:cs="Times New Roman"/>
          <w:sz w:val="24"/>
          <w:szCs w:val="24"/>
          <w:lang w:val="ru-RU"/>
        </w:rPr>
        <w:tab/>
      </w:r>
      <w:r w:rsidRPr="002F749E">
        <w:rPr>
          <w:rFonts w:ascii="Times New Roman" w:eastAsia="Times New Roman" w:hAnsi="Times New Roman" w:cs="Times New Roman"/>
          <w:color w:val="000000"/>
          <w:sz w:val="24"/>
          <w:szCs w:val="24"/>
          <w:lang w:val="ru-RU"/>
        </w:rPr>
        <w:t xml:space="preserve">8) владеть начальными умениями интерпретации и оценки текстуально изученных произведений фольклора и литературы; </w:t>
      </w:r>
      <w:r w:rsidRPr="002F749E">
        <w:rPr>
          <w:rFonts w:ascii="Times New Roman" w:hAnsi="Times New Roman" w:cs="Times New Roman"/>
          <w:sz w:val="24"/>
          <w:szCs w:val="24"/>
          <w:lang w:val="ru-RU"/>
        </w:rPr>
        <w:br/>
      </w:r>
      <w:r w:rsidRPr="002F749E">
        <w:rPr>
          <w:rFonts w:ascii="Times New Roman" w:hAnsi="Times New Roman" w:cs="Times New Roman"/>
          <w:sz w:val="24"/>
          <w:szCs w:val="24"/>
          <w:lang w:val="ru-RU"/>
        </w:rPr>
        <w:tab/>
      </w:r>
      <w:r w:rsidRPr="002F749E">
        <w:rPr>
          <w:rFonts w:ascii="Times New Roman" w:eastAsia="Times New Roman" w:hAnsi="Times New Roman" w:cs="Times New Roman"/>
          <w:color w:val="000000"/>
          <w:sz w:val="24"/>
          <w:szCs w:val="24"/>
          <w:lang w:val="ru-RU"/>
        </w:rPr>
        <w:t xml:space="preserve">9) осознавать важность чтения и изучения произведений устного народного творчества 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sz w:val="24"/>
          <w:szCs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2F749E">
        <w:rPr>
          <w:rFonts w:ascii="Times New Roman" w:hAnsi="Times New Roman" w:cs="Times New Roman"/>
          <w:sz w:val="24"/>
          <w:szCs w:val="24"/>
          <w:lang w:val="ru-RU"/>
        </w:rPr>
        <w:br/>
      </w:r>
      <w:r w:rsidRPr="002F749E">
        <w:rPr>
          <w:rFonts w:ascii="Times New Roman" w:hAnsi="Times New Roman" w:cs="Times New Roman"/>
          <w:sz w:val="24"/>
          <w:szCs w:val="24"/>
          <w:lang w:val="ru-RU"/>
        </w:rPr>
        <w:tab/>
      </w:r>
      <w:r w:rsidRPr="002F749E">
        <w:rPr>
          <w:rFonts w:ascii="Times New Roman" w:eastAsia="Times New Roman" w:hAnsi="Times New Roman" w:cs="Times New Roman"/>
          <w:color w:val="000000"/>
          <w:sz w:val="24"/>
          <w:szCs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2F749E">
        <w:rPr>
          <w:rFonts w:ascii="Times New Roman" w:hAnsi="Times New Roman" w:cs="Times New Roman"/>
          <w:sz w:val="24"/>
          <w:szCs w:val="24"/>
          <w:lang w:val="ru-RU"/>
        </w:rPr>
        <w:br/>
      </w:r>
      <w:r w:rsidRPr="002F749E">
        <w:rPr>
          <w:rFonts w:ascii="Times New Roman" w:hAnsi="Times New Roman" w:cs="Times New Roman"/>
          <w:sz w:val="24"/>
          <w:szCs w:val="24"/>
          <w:lang w:val="ru-RU"/>
        </w:rPr>
        <w:tab/>
      </w:r>
      <w:r w:rsidRPr="002F749E">
        <w:rPr>
          <w:rFonts w:ascii="Times New Roman" w:eastAsia="Times New Roman" w:hAnsi="Times New Roman" w:cs="Times New Roman"/>
          <w:color w:val="000000"/>
          <w:sz w:val="24"/>
          <w:szCs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2F749E">
        <w:rPr>
          <w:rFonts w:ascii="Times New Roman" w:hAnsi="Times New Roman" w:cs="Times New Roman"/>
          <w:sz w:val="24"/>
          <w:szCs w:val="24"/>
          <w:lang w:val="ru-RU"/>
        </w:rPr>
        <w:br/>
      </w:r>
      <w:r w:rsidRPr="002F749E">
        <w:rPr>
          <w:rFonts w:ascii="Times New Roman" w:hAnsi="Times New Roman" w:cs="Times New Roman"/>
          <w:sz w:val="24"/>
          <w:szCs w:val="24"/>
          <w:lang w:val="ru-RU"/>
        </w:rPr>
        <w:tab/>
      </w:r>
      <w:r w:rsidRPr="002F749E">
        <w:rPr>
          <w:rFonts w:ascii="Times New Roman" w:eastAsia="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291A759A" w14:textId="77777777" w:rsidR="00CD7E65" w:rsidRPr="002F749E" w:rsidRDefault="00CD7E65">
      <w:pPr>
        <w:rPr>
          <w:rFonts w:ascii="Times New Roman" w:hAnsi="Times New Roman" w:cs="Times New Roman"/>
          <w:sz w:val="24"/>
          <w:szCs w:val="24"/>
          <w:lang w:val="ru-RU"/>
        </w:rPr>
        <w:sectPr w:rsidR="00CD7E65" w:rsidRPr="002F749E">
          <w:pgSz w:w="11900" w:h="16840"/>
          <w:pgMar w:top="286" w:right="770" w:bottom="1440" w:left="666" w:header="720" w:footer="720" w:gutter="0"/>
          <w:cols w:space="720" w:equalWidth="0">
            <w:col w:w="10464" w:space="0"/>
          </w:cols>
          <w:docGrid w:linePitch="360"/>
        </w:sectPr>
      </w:pPr>
    </w:p>
    <w:p w14:paraId="771E4E90" w14:textId="77777777" w:rsidR="00CD7E65" w:rsidRPr="002F749E" w:rsidRDefault="00CD7E65">
      <w:pPr>
        <w:autoSpaceDE w:val="0"/>
        <w:autoSpaceDN w:val="0"/>
        <w:spacing w:after="64" w:line="220" w:lineRule="exact"/>
        <w:rPr>
          <w:rFonts w:ascii="Times New Roman" w:hAnsi="Times New Roman" w:cs="Times New Roman"/>
          <w:sz w:val="24"/>
          <w:szCs w:val="24"/>
          <w:lang w:val="ru-RU"/>
        </w:rPr>
      </w:pPr>
    </w:p>
    <w:p w14:paraId="60B8DE4D" w14:textId="77777777" w:rsidR="00CD7E65" w:rsidRPr="002F749E" w:rsidRDefault="002F749E">
      <w:pPr>
        <w:autoSpaceDE w:val="0"/>
        <w:autoSpaceDN w:val="0"/>
        <w:spacing w:after="258" w:line="233" w:lineRule="auto"/>
        <w:rPr>
          <w:rFonts w:ascii="Times New Roman" w:hAnsi="Times New Roman" w:cs="Times New Roman"/>
          <w:sz w:val="24"/>
          <w:szCs w:val="24"/>
        </w:rPr>
      </w:pPr>
      <w:r w:rsidRPr="002F749E">
        <w:rPr>
          <w:rFonts w:ascii="Times New Roman" w:eastAsia="Times New Roman" w:hAnsi="Times New Roman" w:cs="Times New Roman"/>
          <w:b/>
          <w:color w:val="000000"/>
          <w:w w:val="101"/>
          <w:sz w:val="24"/>
          <w:szCs w:val="24"/>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3434"/>
        <w:gridCol w:w="528"/>
        <w:gridCol w:w="1106"/>
        <w:gridCol w:w="1140"/>
        <w:gridCol w:w="864"/>
        <w:gridCol w:w="2846"/>
        <w:gridCol w:w="1592"/>
        <w:gridCol w:w="3544"/>
      </w:tblGrid>
      <w:tr w:rsidR="002F749E" w:rsidRPr="002F749E" w14:paraId="48F35065" w14:textId="20B9C191" w:rsidTr="002F749E">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F3510B5" w14:textId="77777777" w:rsidR="002F749E" w:rsidRPr="002F749E" w:rsidRDefault="002F749E">
            <w:pPr>
              <w:autoSpaceDE w:val="0"/>
              <w:autoSpaceDN w:val="0"/>
              <w:spacing w:before="78" w:after="0" w:line="245" w:lineRule="auto"/>
              <w:jc w:val="center"/>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w:t>
            </w:r>
            <w:r w:rsidRPr="002F749E">
              <w:rPr>
                <w:rFonts w:ascii="Times New Roman" w:hAnsi="Times New Roman" w:cs="Times New Roman"/>
                <w:sz w:val="24"/>
                <w:szCs w:val="24"/>
              </w:rPr>
              <w:br/>
            </w:r>
            <w:r w:rsidRPr="002F749E">
              <w:rPr>
                <w:rFonts w:ascii="Times New Roman" w:eastAsia="Times New Roman" w:hAnsi="Times New Roman" w:cs="Times New Roman"/>
                <w:b/>
                <w:color w:val="000000"/>
                <w:w w:val="97"/>
                <w:sz w:val="24"/>
                <w:szCs w:val="24"/>
              </w:rPr>
              <w:t>п/п</w:t>
            </w:r>
          </w:p>
        </w:tc>
        <w:tc>
          <w:tcPr>
            <w:tcW w:w="34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1CEB657"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235DF21"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7BDBF51" w14:textId="77777777" w:rsidR="002F749E" w:rsidRPr="002F749E" w:rsidRDefault="002F749E">
            <w:pPr>
              <w:autoSpaceDE w:val="0"/>
              <w:autoSpaceDN w:val="0"/>
              <w:spacing w:before="78" w:after="0" w:line="245"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 xml:space="preserve">Дата </w:t>
            </w:r>
            <w:r w:rsidRPr="002F749E">
              <w:rPr>
                <w:rFonts w:ascii="Times New Roman" w:hAnsi="Times New Roman" w:cs="Times New Roman"/>
                <w:sz w:val="24"/>
                <w:szCs w:val="24"/>
              </w:rPr>
              <w:br/>
            </w:r>
            <w:r w:rsidRPr="002F749E">
              <w:rPr>
                <w:rFonts w:ascii="Times New Roman" w:eastAsia="Times New Roman" w:hAnsi="Times New Roman" w:cs="Times New Roman"/>
                <w:b/>
                <w:color w:val="000000"/>
                <w:w w:val="97"/>
                <w:sz w:val="24"/>
                <w:szCs w:val="24"/>
              </w:rPr>
              <w:t>изучения</w:t>
            </w:r>
          </w:p>
        </w:tc>
        <w:tc>
          <w:tcPr>
            <w:tcW w:w="28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5616776"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Виды деятельности</w:t>
            </w:r>
          </w:p>
        </w:tc>
        <w:tc>
          <w:tcPr>
            <w:tcW w:w="1592"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14:paraId="04CAD5F7" w14:textId="77777777" w:rsidR="002F749E" w:rsidRPr="002F749E" w:rsidRDefault="002F749E">
            <w:pPr>
              <w:autoSpaceDE w:val="0"/>
              <w:autoSpaceDN w:val="0"/>
              <w:spacing w:before="78" w:after="0" w:line="245" w:lineRule="auto"/>
              <w:ind w:left="72" w:right="576"/>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Виды, формы контроля</w:t>
            </w:r>
          </w:p>
        </w:tc>
        <w:tc>
          <w:tcPr>
            <w:tcW w:w="354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14:paraId="747F0BC4" w14:textId="77777777" w:rsidR="002F749E" w:rsidRPr="002F749E" w:rsidRDefault="002F749E">
            <w:pPr>
              <w:autoSpaceDE w:val="0"/>
              <w:autoSpaceDN w:val="0"/>
              <w:spacing w:before="78" w:after="0" w:line="245" w:lineRule="auto"/>
              <w:ind w:left="74" w:right="144"/>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Электронные (цифровые) образовательные ресурсы</w:t>
            </w:r>
          </w:p>
        </w:tc>
      </w:tr>
      <w:tr w:rsidR="002F749E" w:rsidRPr="002F749E" w14:paraId="0E4FB759" w14:textId="675AE78B" w:rsidTr="002F749E">
        <w:trPr>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14:paraId="396005A3" w14:textId="77777777" w:rsidR="002F749E" w:rsidRPr="002F749E" w:rsidRDefault="002F749E">
            <w:pPr>
              <w:rPr>
                <w:rFonts w:ascii="Times New Roman" w:hAnsi="Times New Roman" w:cs="Times New Roman"/>
                <w:sz w:val="24"/>
                <w:szCs w:val="24"/>
              </w:rPr>
            </w:pPr>
          </w:p>
        </w:tc>
        <w:tc>
          <w:tcPr>
            <w:tcW w:w="3434" w:type="dxa"/>
            <w:vMerge/>
            <w:tcBorders>
              <w:top w:val="single" w:sz="4" w:space="0" w:color="000000"/>
              <w:left w:val="single" w:sz="4" w:space="0" w:color="000000"/>
              <w:bottom w:val="single" w:sz="4" w:space="0" w:color="000000"/>
              <w:right w:val="single" w:sz="4" w:space="0" w:color="000000"/>
            </w:tcBorders>
          </w:tcPr>
          <w:p w14:paraId="33C51AFA" w14:textId="77777777" w:rsidR="002F749E" w:rsidRPr="002F749E" w:rsidRDefault="002F749E">
            <w:pP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8BDB7" w14:textId="77777777" w:rsidR="002F749E"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2E79B" w14:textId="77777777" w:rsidR="002F749E" w:rsidRPr="002F749E" w:rsidRDefault="002F749E">
            <w:pPr>
              <w:autoSpaceDE w:val="0"/>
              <w:autoSpaceDN w:val="0"/>
              <w:spacing w:before="78" w:after="0" w:line="245"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BDBC8" w14:textId="77777777" w:rsidR="002F749E" w:rsidRPr="002F749E" w:rsidRDefault="002F749E">
            <w:pPr>
              <w:autoSpaceDE w:val="0"/>
              <w:autoSpaceDN w:val="0"/>
              <w:spacing w:before="78" w:after="0" w:line="245"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14:paraId="0C2B6386" w14:textId="77777777" w:rsidR="002F749E" w:rsidRPr="002F749E" w:rsidRDefault="002F749E">
            <w:pPr>
              <w:rPr>
                <w:rFonts w:ascii="Times New Roman" w:hAnsi="Times New Roman" w:cs="Times New Roman"/>
                <w:sz w:val="24"/>
                <w:szCs w:val="24"/>
              </w:rPr>
            </w:pPr>
          </w:p>
        </w:tc>
        <w:tc>
          <w:tcPr>
            <w:tcW w:w="2846" w:type="dxa"/>
            <w:vMerge/>
            <w:tcBorders>
              <w:top w:val="single" w:sz="4" w:space="0" w:color="000000"/>
              <w:left w:val="single" w:sz="4" w:space="0" w:color="000000"/>
              <w:bottom w:val="single" w:sz="4" w:space="0" w:color="000000"/>
              <w:right w:val="single" w:sz="4" w:space="0" w:color="000000"/>
            </w:tcBorders>
          </w:tcPr>
          <w:p w14:paraId="7795B350" w14:textId="77777777" w:rsidR="002F749E" w:rsidRPr="002F749E" w:rsidRDefault="002F749E">
            <w:pPr>
              <w:rPr>
                <w:rFonts w:ascii="Times New Roman" w:hAnsi="Times New Roman" w:cs="Times New Roman"/>
                <w:sz w:val="24"/>
                <w:szCs w:val="24"/>
              </w:rPr>
            </w:pPr>
          </w:p>
        </w:tc>
        <w:tc>
          <w:tcPr>
            <w:tcW w:w="1592" w:type="dxa"/>
            <w:vMerge/>
            <w:tcBorders>
              <w:top w:val="single" w:sz="4" w:space="0" w:color="000000"/>
              <w:left w:val="single" w:sz="4" w:space="0" w:color="000000"/>
              <w:bottom w:val="single" w:sz="4" w:space="0" w:color="000000"/>
              <w:right w:val="single" w:sz="5" w:space="0" w:color="000000"/>
            </w:tcBorders>
          </w:tcPr>
          <w:p w14:paraId="450D07A3" w14:textId="77777777" w:rsidR="002F749E" w:rsidRPr="002F749E" w:rsidRDefault="002F749E">
            <w:pPr>
              <w:rPr>
                <w:rFonts w:ascii="Times New Roman" w:hAnsi="Times New Roman" w:cs="Times New Roman"/>
                <w:sz w:val="24"/>
                <w:szCs w:val="24"/>
              </w:rPr>
            </w:pPr>
          </w:p>
        </w:tc>
        <w:tc>
          <w:tcPr>
            <w:tcW w:w="3544" w:type="dxa"/>
            <w:vMerge/>
            <w:tcBorders>
              <w:top w:val="single" w:sz="4" w:space="0" w:color="000000"/>
              <w:left w:val="single" w:sz="5" w:space="0" w:color="000000"/>
              <w:bottom w:val="single" w:sz="4" w:space="0" w:color="000000"/>
              <w:right w:val="single" w:sz="4" w:space="0" w:color="000000"/>
            </w:tcBorders>
          </w:tcPr>
          <w:p w14:paraId="1FEAD08F" w14:textId="77777777" w:rsidR="002F749E" w:rsidRPr="002F749E" w:rsidRDefault="002F749E">
            <w:pPr>
              <w:rPr>
                <w:rFonts w:ascii="Times New Roman" w:hAnsi="Times New Roman" w:cs="Times New Roman"/>
                <w:sz w:val="24"/>
                <w:szCs w:val="24"/>
              </w:rPr>
            </w:pPr>
          </w:p>
        </w:tc>
      </w:tr>
      <w:tr w:rsidR="002F749E" w:rsidRPr="002F749E" w14:paraId="717201D1" w14:textId="17558D64" w:rsidTr="002F749E">
        <w:trPr>
          <w:trHeight w:hRule="exact" w:val="348"/>
        </w:trPr>
        <w:tc>
          <w:tcPr>
            <w:tcW w:w="15450"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3398A0E"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Раздел 1.</w:t>
            </w:r>
            <w:r w:rsidRPr="002F749E">
              <w:rPr>
                <w:rFonts w:ascii="Times New Roman" w:eastAsia="Times New Roman" w:hAnsi="Times New Roman" w:cs="Times New Roman"/>
                <w:b/>
                <w:color w:val="000000"/>
                <w:w w:val="97"/>
                <w:sz w:val="24"/>
                <w:szCs w:val="24"/>
              </w:rPr>
              <w:t xml:space="preserve"> Мифология</w:t>
            </w:r>
          </w:p>
        </w:tc>
      </w:tr>
      <w:tr w:rsidR="002F749E" w:rsidRPr="00A60EB4" w14:paraId="1586647B" w14:textId="4295092D" w:rsidTr="002F749E">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C9AC0" w14:textId="77777777" w:rsidR="002F749E" w:rsidRPr="002F749E" w:rsidRDefault="002F749E">
            <w:pPr>
              <w:autoSpaceDE w:val="0"/>
              <w:autoSpaceDN w:val="0"/>
              <w:spacing w:before="80"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1.1.</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979EA" w14:textId="77777777" w:rsidR="002F749E" w:rsidRPr="002F749E" w:rsidRDefault="002F749E">
            <w:pPr>
              <w:autoSpaceDE w:val="0"/>
              <w:autoSpaceDN w:val="0"/>
              <w:spacing w:before="80" w:after="0" w:line="230" w:lineRule="auto"/>
              <w:ind w:left="7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6C865" w14:textId="77777777" w:rsidR="002F749E" w:rsidRPr="002F749E" w:rsidRDefault="002F749E">
            <w:pPr>
              <w:autoSpaceDE w:val="0"/>
              <w:autoSpaceDN w:val="0"/>
              <w:spacing w:before="80"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12A1FC" w14:textId="77777777" w:rsidR="002F749E" w:rsidRPr="002F749E" w:rsidRDefault="002F749E">
            <w:pPr>
              <w:autoSpaceDE w:val="0"/>
              <w:autoSpaceDN w:val="0"/>
              <w:spacing w:before="80"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D0B79" w14:textId="77777777" w:rsidR="002F749E" w:rsidRPr="002F749E" w:rsidRDefault="002F749E">
            <w:pPr>
              <w:autoSpaceDE w:val="0"/>
              <w:autoSpaceDN w:val="0"/>
              <w:spacing w:before="80"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E1360" w14:textId="77777777" w:rsidR="002F749E" w:rsidRPr="002F749E" w:rsidRDefault="002F749E">
            <w:pPr>
              <w:autoSpaceDE w:val="0"/>
              <w:autoSpaceDN w:val="0"/>
              <w:spacing w:before="80"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02.09.2022 07.09.2022</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A0B70" w14:textId="77777777" w:rsidR="002F749E" w:rsidRPr="002F749E" w:rsidRDefault="002F749E">
            <w:pPr>
              <w:autoSpaceDE w:val="0"/>
              <w:autoSpaceDN w:val="0"/>
              <w:spacing w:before="80" w:after="0" w:line="250" w:lineRule="auto"/>
              <w:ind w:left="72" w:right="284"/>
              <w:jc w:val="both"/>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Выразительно читать мифы и другие эпические произведения, отвечать на вопросы, пересказывать;</w:t>
            </w:r>
          </w:p>
        </w:tc>
        <w:tc>
          <w:tcPr>
            <w:tcW w:w="1592" w:type="dxa"/>
            <w:tcBorders>
              <w:top w:val="single" w:sz="4" w:space="0" w:color="000000"/>
              <w:left w:val="single" w:sz="4" w:space="0" w:color="000000"/>
              <w:bottom w:val="single" w:sz="4" w:space="0" w:color="000000"/>
              <w:right w:val="single" w:sz="5" w:space="0" w:color="000000"/>
            </w:tcBorders>
            <w:tcMar>
              <w:left w:w="0" w:type="dxa"/>
              <w:right w:w="0" w:type="dxa"/>
            </w:tcMar>
          </w:tcPr>
          <w:p w14:paraId="38659F0E" w14:textId="77777777" w:rsidR="002F749E" w:rsidRPr="002F749E" w:rsidRDefault="002F749E">
            <w:pPr>
              <w:autoSpaceDE w:val="0"/>
              <w:autoSpaceDN w:val="0"/>
              <w:spacing w:before="80"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544" w:type="dxa"/>
            <w:tcBorders>
              <w:top w:val="single" w:sz="4" w:space="0" w:color="000000"/>
              <w:left w:val="single" w:sz="5" w:space="0" w:color="000000"/>
              <w:bottom w:val="single" w:sz="4" w:space="0" w:color="000000"/>
              <w:right w:val="single" w:sz="4" w:space="0" w:color="000000"/>
            </w:tcBorders>
            <w:tcMar>
              <w:left w:w="0" w:type="dxa"/>
              <w:right w:w="0" w:type="dxa"/>
            </w:tcMar>
          </w:tcPr>
          <w:p w14:paraId="2D93ADFC" w14:textId="1BA0BF34" w:rsidR="002F749E" w:rsidRPr="00A60EB4" w:rsidRDefault="00A60EB4">
            <w:pPr>
              <w:rPr>
                <w:rFonts w:ascii="Times New Roman" w:hAnsi="Times New Roman" w:cs="Times New Roman"/>
                <w:sz w:val="24"/>
                <w:szCs w:val="24"/>
                <w:lang w:val="ru-RU"/>
              </w:rPr>
            </w:pPr>
            <w:r>
              <w:rPr>
                <w:rFonts w:ascii="Times New Roman" w:hAnsi="Times New Roman" w:cs="Times New Roman"/>
                <w:sz w:val="24"/>
                <w:szCs w:val="24"/>
                <w:lang w:val="ru-RU"/>
              </w:rPr>
              <w:t>ФГ См. Приложение 1 Тема1</w:t>
            </w:r>
          </w:p>
        </w:tc>
      </w:tr>
      <w:tr w:rsidR="002F749E" w:rsidRPr="00A60EB4" w14:paraId="4D743245" w14:textId="5D8861D6" w:rsidTr="002F749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C9848B" w14:textId="77777777" w:rsidR="002F749E" w:rsidRPr="00A60EB4" w:rsidRDefault="002F749E">
            <w:pPr>
              <w:autoSpaceDE w:val="0"/>
              <w:autoSpaceDN w:val="0"/>
              <w:spacing w:before="76" w:after="0" w:line="233" w:lineRule="auto"/>
              <w:jc w:val="center"/>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1.2.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EBBBC" w14:textId="77777777" w:rsidR="002F749E" w:rsidRPr="00A60EB4" w:rsidRDefault="002F749E">
            <w:pPr>
              <w:autoSpaceDE w:val="0"/>
              <w:autoSpaceDN w:val="0"/>
              <w:spacing w:before="76" w:after="0" w:line="233" w:lineRule="auto"/>
              <w:ind w:left="72"/>
              <w:rPr>
                <w:rFonts w:ascii="Times New Roman" w:hAnsi="Times New Roman" w:cs="Times New Roman"/>
                <w:sz w:val="24"/>
                <w:szCs w:val="24"/>
                <w:lang w:val="ru-RU"/>
              </w:rPr>
            </w:pPr>
            <w:r w:rsidRPr="00A60EB4">
              <w:rPr>
                <w:rFonts w:ascii="Times New Roman" w:eastAsia="Times New Roman" w:hAnsi="Times New Roman" w:cs="Times New Roman"/>
                <w:b/>
                <w:color w:val="000000"/>
                <w:w w:val="97"/>
                <w:sz w:val="24"/>
                <w:szCs w:val="24"/>
                <w:lang w:val="ru-RU"/>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50312" w14:textId="77777777" w:rsidR="002F749E" w:rsidRPr="00A60EB4" w:rsidRDefault="002F749E">
            <w:pPr>
              <w:autoSpaceDE w:val="0"/>
              <w:autoSpaceDN w:val="0"/>
              <w:spacing w:before="76" w:after="0" w:line="233" w:lineRule="auto"/>
              <w:ind w:left="72"/>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3B955" w14:textId="77777777" w:rsidR="002F749E" w:rsidRPr="00A60EB4" w:rsidRDefault="002F749E">
            <w:pPr>
              <w:autoSpaceDE w:val="0"/>
              <w:autoSpaceDN w:val="0"/>
              <w:spacing w:before="76" w:after="0" w:line="233" w:lineRule="auto"/>
              <w:ind w:left="72"/>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99CC05" w14:textId="77777777" w:rsidR="002F749E" w:rsidRPr="00A60EB4" w:rsidRDefault="002F749E">
            <w:pPr>
              <w:autoSpaceDE w:val="0"/>
              <w:autoSpaceDN w:val="0"/>
              <w:spacing w:before="76" w:after="0" w:line="233" w:lineRule="auto"/>
              <w:ind w:left="72"/>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4A301" w14:textId="77777777" w:rsidR="002F749E" w:rsidRPr="00A60EB4" w:rsidRDefault="002F749E">
            <w:pPr>
              <w:autoSpaceDE w:val="0"/>
              <w:autoSpaceDN w:val="0"/>
              <w:spacing w:before="76" w:after="0" w:line="233" w:lineRule="auto"/>
              <w:jc w:val="center"/>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09.09.2022</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DFFE8" w14:textId="77777777" w:rsidR="002F749E" w:rsidRPr="002F749E" w:rsidRDefault="002F749E">
            <w:pPr>
              <w:autoSpaceDE w:val="0"/>
              <w:autoSpaceDN w:val="0"/>
              <w:spacing w:before="76" w:after="0" w:line="245"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Выразительное чтение текста, анализ, составление плана.</w:t>
            </w:r>
          </w:p>
        </w:tc>
        <w:tc>
          <w:tcPr>
            <w:tcW w:w="1592" w:type="dxa"/>
            <w:tcBorders>
              <w:top w:val="single" w:sz="4" w:space="0" w:color="000000"/>
              <w:left w:val="single" w:sz="4" w:space="0" w:color="000000"/>
              <w:bottom w:val="single" w:sz="4" w:space="0" w:color="000000"/>
              <w:right w:val="single" w:sz="5" w:space="0" w:color="000000"/>
            </w:tcBorders>
            <w:tcMar>
              <w:left w:w="0" w:type="dxa"/>
              <w:right w:w="0" w:type="dxa"/>
            </w:tcMar>
          </w:tcPr>
          <w:p w14:paraId="522F3702" w14:textId="77777777" w:rsidR="002F749E" w:rsidRPr="00A60EB4" w:rsidRDefault="002F749E">
            <w:pPr>
              <w:autoSpaceDE w:val="0"/>
              <w:autoSpaceDN w:val="0"/>
              <w:spacing w:before="76" w:after="0" w:line="233" w:lineRule="auto"/>
              <w:ind w:left="72"/>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Устный опрос;</w:t>
            </w:r>
          </w:p>
        </w:tc>
        <w:tc>
          <w:tcPr>
            <w:tcW w:w="3544" w:type="dxa"/>
            <w:tcBorders>
              <w:top w:val="single" w:sz="4" w:space="0" w:color="000000"/>
              <w:left w:val="single" w:sz="5" w:space="0" w:color="000000"/>
              <w:bottom w:val="single" w:sz="4" w:space="0" w:color="000000"/>
              <w:right w:val="single" w:sz="4" w:space="0" w:color="000000"/>
            </w:tcBorders>
            <w:tcMar>
              <w:left w:w="0" w:type="dxa"/>
              <w:right w:w="0" w:type="dxa"/>
            </w:tcMar>
          </w:tcPr>
          <w:p w14:paraId="785E1C64" w14:textId="77777777" w:rsidR="002F749E" w:rsidRPr="00A60EB4" w:rsidRDefault="002F749E">
            <w:pPr>
              <w:rPr>
                <w:rFonts w:ascii="Times New Roman" w:hAnsi="Times New Roman" w:cs="Times New Roman"/>
                <w:sz w:val="24"/>
                <w:szCs w:val="24"/>
                <w:lang w:val="ru-RU"/>
              </w:rPr>
            </w:pPr>
          </w:p>
        </w:tc>
      </w:tr>
      <w:tr w:rsidR="002F749E" w:rsidRPr="002F749E" w14:paraId="0E71CBE8" w14:textId="243B6B7A" w:rsidTr="002F749E">
        <w:trPr>
          <w:trHeight w:hRule="exact" w:val="348"/>
        </w:trPr>
        <w:tc>
          <w:tcPr>
            <w:tcW w:w="38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DB96A56" w14:textId="77777777" w:rsidR="002F749E" w:rsidRPr="002F749E" w:rsidRDefault="002F749E">
            <w:pPr>
              <w:autoSpaceDE w:val="0"/>
              <w:autoSpaceDN w:val="0"/>
              <w:spacing w:before="76" w:after="0" w:line="233" w:lineRule="auto"/>
              <w:ind w:left="72"/>
              <w:rPr>
                <w:rFonts w:ascii="Times New Roman" w:hAnsi="Times New Roman" w:cs="Times New Roman"/>
                <w:sz w:val="24"/>
                <w:szCs w:val="24"/>
              </w:rPr>
            </w:pPr>
            <w:r w:rsidRPr="00A60EB4">
              <w:rPr>
                <w:rFonts w:ascii="Times New Roman" w:eastAsia="Times New Roman" w:hAnsi="Times New Roman" w:cs="Times New Roman"/>
                <w:color w:val="000000"/>
                <w:w w:val="97"/>
                <w:sz w:val="24"/>
                <w:szCs w:val="24"/>
                <w:lang w:val="ru-RU"/>
              </w:rPr>
              <w:t xml:space="preserve">Итого по </w:t>
            </w:r>
            <w:r w:rsidRPr="002F749E">
              <w:rPr>
                <w:rFonts w:ascii="Times New Roman" w:eastAsia="Times New Roman" w:hAnsi="Times New Roman" w:cs="Times New Roman"/>
                <w:color w:val="000000"/>
                <w:w w:val="97"/>
                <w:sz w:val="24"/>
                <w:szCs w:val="24"/>
              </w:rPr>
              <w:t>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16D50" w14:textId="77777777" w:rsidR="002F749E"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4</w:t>
            </w:r>
          </w:p>
        </w:tc>
        <w:tc>
          <w:tcPr>
            <w:tcW w:w="1109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C3B6A81" w14:textId="77777777" w:rsidR="002F749E" w:rsidRPr="002F749E" w:rsidRDefault="002F749E">
            <w:pPr>
              <w:rPr>
                <w:rFonts w:ascii="Times New Roman" w:hAnsi="Times New Roman" w:cs="Times New Roman"/>
                <w:sz w:val="24"/>
                <w:szCs w:val="24"/>
              </w:rPr>
            </w:pPr>
          </w:p>
        </w:tc>
      </w:tr>
      <w:tr w:rsidR="002F749E" w:rsidRPr="002F749E" w14:paraId="54B71441" w14:textId="34A51229" w:rsidTr="002F749E">
        <w:trPr>
          <w:trHeight w:hRule="exact" w:val="348"/>
        </w:trPr>
        <w:tc>
          <w:tcPr>
            <w:tcW w:w="15450"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EA82C44" w14:textId="77777777" w:rsidR="002F749E"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Раздел 2.</w:t>
            </w:r>
            <w:r w:rsidRPr="002F749E">
              <w:rPr>
                <w:rFonts w:ascii="Times New Roman" w:eastAsia="Times New Roman" w:hAnsi="Times New Roman" w:cs="Times New Roman"/>
                <w:b/>
                <w:color w:val="000000"/>
                <w:w w:val="97"/>
                <w:sz w:val="24"/>
                <w:szCs w:val="24"/>
              </w:rPr>
              <w:t xml:space="preserve"> Фольклор</w:t>
            </w:r>
          </w:p>
        </w:tc>
      </w:tr>
      <w:tr w:rsidR="002F749E" w:rsidRPr="000A2CAE" w14:paraId="1C2D4AB7" w14:textId="648BA743" w:rsidTr="002F749E">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0DC81" w14:textId="77777777" w:rsidR="002F749E"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2.1.</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80100" w14:textId="77777777" w:rsidR="002F749E" w:rsidRPr="002F749E" w:rsidRDefault="002F749E">
            <w:pPr>
              <w:autoSpaceDE w:val="0"/>
              <w:autoSpaceDN w:val="0"/>
              <w:spacing w:before="78" w:after="0" w:line="245" w:lineRule="auto"/>
              <w:ind w:left="72" w:right="576"/>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B496C"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C87B4"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EEB91"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FF816" w14:textId="77777777" w:rsidR="002F749E" w:rsidRPr="002F749E" w:rsidRDefault="002F749E">
            <w:pPr>
              <w:autoSpaceDE w:val="0"/>
              <w:autoSpaceDN w:val="0"/>
              <w:spacing w:before="78"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12.09.2022 14.09.2022</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D38BC" w14:textId="77777777" w:rsidR="002F749E" w:rsidRPr="002F749E" w:rsidRDefault="002F749E">
            <w:pPr>
              <w:autoSpaceDE w:val="0"/>
              <w:autoSpaceDN w:val="0"/>
              <w:spacing w:before="78" w:after="0" w:line="247"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Выразительно читать фольклорные произведения малых жанров, отвечать на вопросы;</w:t>
            </w:r>
          </w:p>
        </w:tc>
        <w:tc>
          <w:tcPr>
            <w:tcW w:w="1592" w:type="dxa"/>
            <w:tcBorders>
              <w:top w:val="single" w:sz="4" w:space="0" w:color="000000"/>
              <w:left w:val="single" w:sz="4" w:space="0" w:color="000000"/>
              <w:bottom w:val="single" w:sz="4" w:space="0" w:color="000000"/>
              <w:right w:val="single" w:sz="5" w:space="0" w:color="000000"/>
            </w:tcBorders>
            <w:tcMar>
              <w:left w:w="0" w:type="dxa"/>
              <w:right w:w="0" w:type="dxa"/>
            </w:tcMar>
          </w:tcPr>
          <w:p w14:paraId="28666ED9" w14:textId="77777777" w:rsidR="002F749E" w:rsidRPr="002F749E" w:rsidRDefault="002F749E">
            <w:pPr>
              <w:autoSpaceDE w:val="0"/>
              <w:autoSpaceDN w:val="0"/>
              <w:spacing w:before="78" w:after="0" w:line="247"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Самооценка с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использованием</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«Оценочного листа»;</w:t>
            </w:r>
          </w:p>
        </w:tc>
        <w:tc>
          <w:tcPr>
            <w:tcW w:w="3544" w:type="dxa"/>
            <w:tcBorders>
              <w:top w:val="single" w:sz="4" w:space="0" w:color="000000"/>
              <w:left w:val="single" w:sz="5" w:space="0" w:color="000000"/>
              <w:bottom w:val="single" w:sz="4" w:space="0" w:color="000000"/>
              <w:right w:val="single" w:sz="4" w:space="0" w:color="000000"/>
            </w:tcBorders>
            <w:tcMar>
              <w:left w:w="0" w:type="dxa"/>
              <w:right w:w="0" w:type="dxa"/>
            </w:tcMar>
          </w:tcPr>
          <w:p w14:paraId="00D3E498" w14:textId="62CDC51A" w:rsidR="00A60EB4" w:rsidRPr="00A60EB4" w:rsidRDefault="000A2CAE">
            <w:pPr>
              <w:autoSpaceDE w:val="0"/>
              <w:autoSpaceDN w:val="0"/>
              <w:spacing w:before="78" w:after="0" w:line="245" w:lineRule="auto"/>
              <w:jc w:val="center"/>
              <w:rPr>
                <w:rFonts w:ascii="Times New Roman" w:eastAsia="Times New Roman" w:hAnsi="Times New Roman" w:cs="Times New Roman"/>
                <w:color w:val="000000"/>
                <w:w w:val="97"/>
                <w:sz w:val="24"/>
                <w:szCs w:val="24"/>
                <w:lang w:val="ru-RU"/>
              </w:rPr>
            </w:pPr>
            <w:hyperlink r:id="rId6" w:history="1">
              <w:r w:rsidR="00A60EB4" w:rsidRPr="008718AD">
                <w:rPr>
                  <w:rStyle w:val="aff8"/>
                  <w:rFonts w:ascii="Times New Roman" w:eastAsia="Times New Roman" w:hAnsi="Times New Roman" w:cs="Times New Roman"/>
                  <w:w w:val="97"/>
                  <w:sz w:val="24"/>
                  <w:szCs w:val="24"/>
                </w:rPr>
                <w:t>https</w:t>
              </w:r>
              <w:r w:rsidR="00A60EB4" w:rsidRPr="008718AD">
                <w:rPr>
                  <w:rStyle w:val="aff8"/>
                  <w:rFonts w:ascii="Times New Roman" w:eastAsia="Times New Roman" w:hAnsi="Times New Roman" w:cs="Times New Roman"/>
                  <w:w w:val="97"/>
                  <w:sz w:val="24"/>
                  <w:szCs w:val="24"/>
                  <w:lang w:val="ru-RU"/>
                </w:rPr>
                <w:t>://</w:t>
              </w:r>
              <w:r w:rsidR="00A60EB4" w:rsidRPr="008718AD">
                <w:rPr>
                  <w:rStyle w:val="aff8"/>
                  <w:rFonts w:ascii="Times New Roman" w:eastAsia="Times New Roman" w:hAnsi="Times New Roman" w:cs="Times New Roman"/>
                  <w:w w:val="97"/>
                  <w:sz w:val="24"/>
                  <w:szCs w:val="24"/>
                </w:rPr>
                <w:t>resh</w:t>
              </w:r>
              <w:r w:rsidR="00A60EB4" w:rsidRPr="008718AD">
                <w:rPr>
                  <w:rStyle w:val="aff8"/>
                  <w:rFonts w:ascii="Times New Roman" w:eastAsia="Times New Roman" w:hAnsi="Times New Roman" w:cs="Times New Roman"/>
                  <w:w w:val="97"/>
                  <w:sz w:val="24"/>
                  <w:szCs w:val="24"/>
                  <w:lang w:val="ru-RU"/>
                </w:rPr>
                <w:t>.</w:t>
              </w:r>
              <w:r w:rsidR="00A60EB4" w:rsidRPr="008718AD">
                <w:rPr>
                  <w:rStyle w:val="aff8"/>
                  <w:rFonts w:ascii="Times New Roman" w:eastAsia="Times New Roman" w:hAnsi="Times New Roman" w:cs="Times New Roman"/>
                  <w:w w:val="97"/>
                  <w:sz w:val="24"/>
                  <w:szCs w:val="24"/>
                </w:rPr>
                <w:t>edu</w:t>
              </w:r>
              <w:r w:rsidR="00A60EB4" w:rsidRPr="008718AD">
                <w:rPr>
                  <w:rStyle w:val="aff8"/>
                  <w:rFonts w:ascii="Times New Roman" w:eastAsia="Times New Roman" w:hAnsi="Times New Roman" w:cs="Times New Roman"/>
                  <w:w w:val="97"/>
                  <w:sz w:val="24"/>
                  <w:szCs w:val="24"/>
                  <w:lang w:val="ru-RU"/>
                </w:rPr>
                <w:t>.</w:t>
              </w:r>
              <w:r w:rsidR="00A60EB4" w:rsidRPr="008718AD">
                <w:rPr>
                  <w:rStyle w:val="aff8"/>
                  <w:rFonts w:ascii="Times New Roman" w:eastAsia="Times New Roman" w:hAnsi="Times New Roman" w:cs="Times New Roman"/>
                  <w:w w:val="97"/>
                  <w:sz w:val="24"/>
                  <w:szCs w:val="24"/>
                </w:rPr>
                <w:t>ru</w:t>
              </w:r>
              <w:r w:rsidR="00A60EB4" w:rsidRPr="008718AD">
                <w:rPr>
                  <w:rStyle w:val="aff8"/>
                  <w:rFonts w:ascii="Times New Roman" w:eastAsia="Times New Roman" w:hAnsi="Times New Roman" w:cs="Times New Roman"/>
                  <w:w w:val="97"/>
                  <w:sz w:val="24"/>
                  <w:szCs w:val="24"/>
                  <w:lang w:val="ru-RU"/>
                </w:rPr>
                <w:t>/</w:t>
              </w:r>
              <w:r w:rsidR="00A60EB4" w:rsidRPr="008718AD">
                <w:rPr>
                  <w:rStyle w:val="aff8"/>
                  <w:rFonts w:ascii="Times New Roman" w:eastAsia="Times New Roman" w:hAnsi="Times New Roman" w:cs="Times New Roman"/>
                  <w:w w:val="97"/>
                  <w:sz w:val="24"/>
                  <w:szCs w:val="24"/>
                </w:rPr>
                <w:t>subject</w:t>
              </w:r>
              <w:r w:rsidR="00A60EB4" w:rsidRPr="008718AD">
                <w:rPr>
                  <w:rStyle w:val="aff8"/>
                  <w:rFonts w:ascii="Times New Roman" w:eastAsia="Times New Roman" w:hAnsi="Times New Roman" w:cs="Times New Roman"/>
                  <w:w w:val="97"/>
                  <w:sz w:val="24"/>
                  <w:szCs w:val="24"/>
                  <w:lang w:val="ru-RU"/>
                </w:rPr>
                <w:t>/</w:t>
              </w:r>
              <w:r w:rsidR="00A60EB4" w:rsidRPr="008718AD">
                <w:rPr>
                  <w:rStyle w:val="aff8"/>
                  <w:rFonts w:ascii="Times New Roman" w:eastAsia="Times New Roman" w:hAnsi="Times New Roman" w:cs="Times New Roman"/>
                  <w:w w:val="97"/>
                  <w:sz w:val="24"/>
                  <w:szCs w:val="24"/>
                </w:rPr>
                <w:t>lesson</w:t>
              </w:r>
              <w:r w:rsidR="00A60EB4" w:rsidRPr="008718AD">
                <w:rPr>
                  <w:rStyle w:val="aff8"/>
                  <w:rFonts w:ascii="Times New Roman" w:eastAsia="Times New Roman" w:hAnsi="Times New Roman" w:cs="Times New Roman"/>
                  <w:w w:val="97"/>
                  <w:sz w:val="24"/>
                  <w:szCs w:val="24"/>
                  <w:lang w:val="ru-RU"/>
                </w:rPr>
                <w:t>/7370/</w:t>
              </w:r>
              <w:r w:rsidR="00A60EB4" w:rsidRPr="008718AD">
                <w:rPr>
                  <w:rStyle w:val="aff8"/>
                  <w:rFonts w:ascii="Times New Roman" w:eastAsia="Times New Roman" w:hAnsi="Times New Roman" w:cs="Times New Roman"/>
                  <w:w w:val="97"/>
                  <w:sz w:val="24"/>
                  <w:szCs w:val="24"/>
                </w:rPr>
                <w:t>start</w:t>
              </w:r>
              <w:r w:rsidR="00A60EB4" w:rsidRPr="008718AD">
                <w:rPr>
                  <w:rStyle w:val="aff8"/>
                  <w:rFonts w:ascii="Times New Roman" w:eastAsia="Times New Roman" w:hAnsi="Times New Roman" w:cs="Times New Roman"/>
                  <w:w w:val="97"/>
                  <w:sz w:val="24"/>
                  <w:szCs w:val="24"/>
                  <w:lang w:val="ru-RU"/>
                </w:rPr>
                <w:t>/245746/ФГ</w:t>
              </w:r>
            </w:hyperlink>
            <w:r w:rsidR="00A60EB4">
              <w:rPr>
                <w:rFonts w:ascii="Times New Roman" w:eastAsia="Times New Roman" w:hAnsi="Times New Roman" w:cs="Times New Roman"/>
                <w:color w:val="000000"/>
                <w:w w:val="97"/>
                <w:sz w:val="24"/>
                <w:szCs w:val="24"/>
                <w:lang w:val="ru-RU"/>
              </w:rPr>
              <w:t xml:space="preserve"> </w:t>
            </w:r>
          </w:p>
          <w:p w14:paraId="17FD10E2" w14:textId="77777777" w:rsidR="00A60EB4" w:rsidRDefault="00A60EB4">
            <w:pPr>
              <w:autoSpaceDE w:val="0"/>
              <w:autoSpaceDN w:val="0"/>
              <w:spacing w:before="78" w:after="0" w:line="245" w:lineRule="auto"/>
              <w:jc w:val="center"/>
              <w:rPr>
                <w:rFonts w:ascii="Times New Roman" w:eastAsia="Times New Roman" w:hAnsi="Times New Roman" w:cs="Times New Roman"/>
                <w:color w:val="000000"/>
                <w:w w:val="97"/>
                <w:sz w:val="24"/>
                <w:szCs w:val="24"/>
                <w:lang w:val="ru-RU"/>
              </w:rPr>
            </w:pPr>
          </w:p>
          <w:p w14:paraId="7CB739B2" w14:textId="5BF53F42" w:rsidR="002F749E" w:rsidRPr="002F749E" w:rsidRDefault="002F749E">
            <w:pPr>
              <w:autoSpaceDE w:val="0"/>
              <w:autoSpaceDN w:val="0"/>
              <w:spacing w:before="78" w:after="0" w:line="245" w:lineRule="auto"/>
              <w:jc w:val="center"/>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 </w:t>
            </w:r>
            <w:r w:rsidRPr="002F749E">
              <w:rPr>
                <w:rFonts w:ascii="Times New Roman" w:eastAsia="Times New Roman" w:hAnsi="Times New Roman" w:cs="Times New Roman"/>
                <w:color w:val="000000"/>
                <w:w w:val="97"/>
                <w:sz w:val="24"/>
                <w:szCs w:val="24"/>
              </w:rPr>
              <w:t>https</w:t>
            </w:r>
            <w:r w:rsidRPr="002F749E">
              <w:rPr>
                <w:rFonts w:ascii="Times New Roman" w:eastAsia="Times New Roman" w:hAnsi="Times New Roman" w:cs="Times New Roman"/>
                <w:color w:val="000000"/>
                <w:w w:val="97"/>
                <w:sz w:val="24"/>
                <w:szCs w:val="24"/>
                <w:lang w:val="ru-RU"/>
              </w:rPr>
              <w:t>://</w:t>
            </w:r>
            <w:r w:rsidRPr="002F749E">
              <w:rPr>
                <w:rFonts w:ascii="Times New Roman" w:eastAsia="Times New Roman" w:hAnsi="Times New Roman" w:cs="Times New Roman"/>
                <w:color w:val="000000"/>
                <w:w w:val="97"/>
                <w:sz w:val="24"/>
                <w:szCs w:val="24"/>
              </w:rPr>
              <w:t>resh</w:t>
            </w:r>
            <w:r w:rsidRPr="002F749E">
              <w:rPr>
                <w:rFonts w:ascii="Times New Roman" w:eastAsia="Times New Roman" w:hAnsi="Times New Roman" w:cs="Times New Roman"/>
                <w:color w:val="000000"/>
                <w:w w:val="97"/>
                <w:sz w:val="24"/>
                <w:szCs w:val="24"/>
                <w:lang w:val="ru-RU"/>
              </w:rPr>
              <w:t>.</w:t>
            </w:r>
            <w:r w:rsidRPr="002F749E">
              <w:rPr>
                <w:rFonts w:ascii="Times New Roman" w:eastAsia="Times New Roman" w:hAnsi="Times New Roman" w:cs="Times New Roman"/>
                <w:color w:val="000000"/>
                <w:w w:val="97"/>
                <w:sz w:val="24"/>
                <w:szCs w:val="24"/>
              </w:rPr>
              <w:t>edu</w:t>
            </w:r>
            <w:r w:rsidRPr="002F749E">
              <w:rPr>
                <w:rFonts w:ascii="Times New Roman" w:eastAsia="Times New Roman" w:hAnsi="Times New Roman" w:cs="Times New Roman"/>
                <w:color w:val="000000"/>
                <w:w w:val="97"/>
                <w:sz w:val="24"/>
                <w:szCs w:val="24"/>
                <w:lang w:val="ru-RU"/>
              </w:rPr>
              <w:t>.</w:t>
            </w:r>
            <w:r w:rsidRPr="002F749E">
              <w:rPr>
                <w:rFonts w:ascii="Times New Roman" w:eastAsia="Times New Roman" w:hAnsi="Times New Roman" w:cs="Times New Roman"/>
                <w:color w:val="000000"/>
                <w:w w:val="97"/>
                <w:sz w:val="24"/>
                <w:szCs w:val="24"/>
              </w:rPr>
              <w:t>ru</w:t>
            </w:r>
            <w:r w:rsidRPr="002F749E">
              <w:rPr>
                <w:rFonts w:ascii="Times New Roman" w:eastAsia="Times New Roman" w:hAnsi="Times New Roman" w:cs="Times New Roman"/>
                <w:color w:val="000000"/>
                <w:w w:val="97"/>
                <w:sz w:val="24"/>
                <w:szCs w:val="24"/>
                <w:lang w:val="ru-RU"/>
              </w:rPr>
              <w:t>/</w:t>
            </w:r>
            <w:r w:rsidRPr="002F749E">
              <w:rPr>
                <w:rFonts w:ascii="Times New Roman" w:eastAsia="Times New Roman" w:hAnsi="Times New Roman" w:cs="Times New Roman"/>
                <w:color w:val="000000"/>
                <w:w w:val="97"/>
                <w:sz w:val="24"/>
                <w:szCs w:val="24"/>
              </w:rPr>
              <w:t>subject</w:t>
            </w:r>
            <w:r w:rsidRPr="002F749E">
              <w:rPr>
                <w:rFonts w:ascii="Times New Roman" w:eastAsia="Times New Roman" w:hAnsi="Times New Roman" w:cs="Times New Roman"/>
                <w:color w:val="000000"/>
                <w:w w:val="97"/>
                <w:sz w:val="24"/>
                <w:szCs w:val="24"/>
                <w:lang w:val="ru-RU"/>
              </w:rPr>
              <w:t>/</w:t>
            </w:r>
            <w:r w:rsidRPr="002F749E">
              <w:rPr>
                <w:rFonts w:ascii="Times New Roman" w:eastAsia="Times New Roman" w:hAnsi="Times New Roman" w:cs="Times New Roman"/>
                <w:color w:val="000000"/>
                <w:w w:val="97"/>
                <w:sz w:val="24"/>
                <w:szCs w:val="24"/>
              </w:rPr>
              <w:t>lesson</w:t>
            </w:r>
            <w:r w:rsidRPr="002F749E">
              <w:rPr>
                <w:rFonts w:ascii="Times New Roman" w:eastAsia="Times New Roman" w:hAnsi="Times New Roman" w:cs="Times New Roman"/>
                <w:color w:val="000000"/>
                <w:w w:val="97"/>
                <w:sz w:val="24"/>
                <w:szCs w:val="24"/>
                <w:lang w:val="ru-RU"/>
              </w:rPr>
              <w:t>/7028/</w:t>
            </w:r>
            <w:r w:rsidRPr="002F749E">
              <w:rPr>
                <w:rFonts w:ascii="Times New Roman" w:eastAsia="Times New Roman" w:hAnsi="Times New Roman" w:cs="Times New Roman"/>
                <w:color w:val="000000"/>
                <w:w w:val="97"/>
                <w:sz w:val="24"/>
                <w:szCs w:val="24"/>
              </w:rPr>
              <w:t>start</w:t>
            </w:r>
            <w:r w:rsidRPr="002F749E">
              <w:rPr>
                <w:rFonts w:ascii="Times New Roman" w:eastAsia="Times New Roman" w:hAnsi="Times New Roman" w:cs="Times New Roman"/>
                <w:color w:val="000000"/>
                <w:w w:val="97"/>
                <w:sz w:val="24"/>
                <w:szCs w:val="24"/>
                <w:lang w:val="ru-RU"/>
              </w:rPr>
              <w:t>/314798/</w:t>
            </w:r>
          </w:p>
        </w:tc>
      </w:tr>
      <w:tr w:rsidR="002F749E" w:rsidRPr="00A60EB4" w14:paraId="43B352F2" w14:textId="7D89A53E" w:rsidTr="002F749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81B6F" w14:textId="77777777" w:rsidR="002F749E"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139B5"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F9A10"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63253"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5842D"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C8D04" w14:textId="77777777" w:rsidR="002F749E"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16.09.2022</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A7DB1" w14:textId="77777777" w:rsidR="002F749E" w:rsidRPr="002F749E" w:rsidRDefault="002F749E">
            <w:pPr>
              <w:autoSpaceDE w:val="0"/>
              <w:autoSpaceDN w:val="0"/>
              <w:spacing w:before="78" w:after="0" w:line="245" w:lineRule="auto"/>
              <w:ind w:left="72" w:right="43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Составление сборника пословиц и поговорок</w:t>
            </w:r>
          </w:p>
        </w:tc>
        <w:tc>
          <w:tcPr>
            <w:tcW w:w="1592" w:type="dxa"/>
            <w:tcBorders>
              <w:top w:val="single" w:sz="4" w:space="0" w:color="000000"/>
              <w:left w:val="single" w:sz="4" w:space="0" w:color="000000"/>
              <w:bottom w:val="single" w:sz="4" w:space="0" w:color="000000"/>
              <w:right w:val="single" w:sz="5" w:space="0" w:color="000000"/>
            </w:tcBorders>
            <w:tcMar>
              <w:left w:w="0" w:type="dxa"/>
              <w:right w:w="0" w:type="dxa"/>
            </w:tcMar>
          </w:tcPr>
          <w:p w14:paraId="07549B5D"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Практическая работа;</w:t>
            </w:r>
          </w:p>
        </w:tc>
        <w:tc>
          <w:tcPr>
            <w:tcW w:w="3544" w:type="dxa"/>
            <w:tcBorders>
              <w:top w:val="single" w:sz="4" w:space="0" w:color="000000"/>
              <w:left w:val="single" w:sz="5" w:space="0" w:color="000000"/>
              <w:bottom w:val="single" w:sz="4" w:space="0" w:color="000000"/>
              <w:right w:val="single" w:sz="4" w:space="0" w:color="000000"/>
            </w:tcBorders>
            <w:tcMar>
              <w:left w:w="0" w:type="dxa"/>
              <w:right w:w="0" w:type="dxa"/>
            </w:tcMar>
          </w:tcPr>
          <w:p w14:paraId="53D8EAC4" w14:textId="66766775" w:rsidR="002F749E" w:rsidRPr="00A60EB4" w:rsidRDefault="00A60EB4">
            <w:pPr>
              <w:rPr>
                <w:rFonts w:ascii="Times New Roman" w:hAnsi="Times New Roman" w:cs="Times New Roman"/>
                <w:sz w:val="24"/>
                <w:szCs w:val="24"/>
                <w:lang w:val="ru-RU"/>
              </w:rPr>
            </w:pPr>
            <w:r>
              <w:rPr>
                <w:rFonts w:ascii="Times New Roman" w:hAnsi="Times New Roman" w:cs="Times New Roman"/>
                <w:sz w:val="24"/>
                <w:szCs w:val="24"/>
                <w:lang w:val="ru-RU"/>
              </w:rPr>
              <w:t>ФГ см. Приложение 1 Тема 2</w:t>
            </w:r>
          </w:p>
        </w:tc>
      </w:tr>
      <w:tr w:rsidR="002F749E" w:rsidRPr="002F749E" w14:paraId="4A30DF71" w14:textId="098BFE11" w:rsidTr="002F749E">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1DD6A" w14:textId="77777777" w:rsidR="002F749E" w:rsidRPr="00A60EB4" w:rsidRDefault="002F749E">
            <w:pPr>
              <w:autoSpaceDE w:val="0"/>
              <w:autoSpaceDN w:val="0"/>
              <w:spacing w:before="78" w:after="0" w:line="230" w:lineRule="auto"/>
              <w:jc w:val="center"/>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7FAA1"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6EB7F" w14:textId="77777777" w:rsidR="002F749E" w:rsidRPr="00A60EB4" w:rsidRDefault="002F749E">
            <w:pPr>
              <w:autoSpaceDE w:val="0"/>
              <w:autoSpaceDN w:val="0"/>
              <w:spacing w:before="78" w:after="0" w:line="230" w:lineRule="auto"/>
              <w:ind w:left="72"/>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54E77" w14:textId="77777777" w:rsidR="002F749E" w:rsidRPr="00A60EB4" w:rsidRDefault="002F749E">
            <w:pPr>
              <w:autoSpaceDE w:val="0"/>
              <w:autoSpaceDN w:val="0"/>
              <w:spacing w:before="78" w:after="0" w:line="230" w:lineRule="auto"/>
              <w:ind w:left="72"/>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FF14A" w14:textId="77777777" w:rsidR="002F749E" w:rsidRPr="00A60EB4" w:rsidRDefault="002F749E">
            <w:pPr>
              <w:autoSpaceDE w:val="0"/>
              <w:autoSpaceDN w:val="0"/>
              <w:spacing w:before="78" w:after="0" w:line="230" w:lineRule="auto"/>
              <w:ind w:left="72"/>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8775B" w14:textId="77777777" w:rsidR="002F749E" w:rsidRPr="00A60EB4" w:rsidRDefault="002F749E">
            <w:pPr>
              <w:autoSpaceDE w:val="0"/>
              <w:autoSpaceDN w:val="0"/>
              <w:spacing w:before="78" w:after="0" w:line="245" w:lineRule="auto"/>
              <w:jc w:val="center"/>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19.09.2022 28.09.2022</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79EDE" w14:textId="77777777" w:rsidR="002F749E" w:rsidRPr="002F749E" w:rsidRDefault="002F749E">
            <w:pPr>
              <w:autoSpaceDE w:val="0"/>
              <w:autoSpaceDN w:val="0"/>
              <w:spacing w:before="78" w:after="0" w:line="254"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Выразительно читать, пересказывать (кратко, подробно, выборочно) сказки, отвечать на вопросы;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виды сказок (волшебные, бытовые, о животных);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и формулировать тему и основную мысль прочитанной сказки; Характеризовать героев сказок,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оценивать их поступки;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особенности языка 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композиции народных сказок разных народов (зачин, концовка, постоянные эпитеты, устойчивые выражения и др.); Сочинять собственные сказки,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употребляя сказочные устойчивые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выражения;</w:t>
            </w:r>
          </w:p>
        </w:tc>
        <w:tc>
          <w:tcPr>
            <w:tcW w:w="1592" w:type="dxa"/>
            <w:tcBorders>
              <w:top w:val="single" w:sz="4" w:space="0" w:color="000000"/>
              <w:left w:val="single" w:sz="4" w:space="0" w:color="000000"/>
              <w:bottom w:val="single" w:sz="4" w:space="0" w:color="000000"/>
              <w:right w:val="single" w:sz="5" w:space="0" w:color="000000"/>
            </w:tcBorders>
            <w:tcMar>
              <w:left w:w="0" w:type="dxa"/>
              <w:right w:w="0" w:type="dxa"/>
            </w:tcMar>
          </w:tcPr>
          <w:p w14:paraId="7D16AF6B"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544" w:type="dxa"/>
            <w:tcBorders>
              <w:top w:val="single" w:sz="4" w:space="0" w:color="000000"/>
              <w:left w:val="single" w:sz="5" w:space="0" w:color="000000"/>
              <w:bottom w:val="single" w:sz="4" w:space="0" w:color="000000"/>
              <w:right w:val="single" w:sz="4" w:space="0" w:color="000000"/>
            </w:tcBorders>
            <w:tcMar>
              <w:left w:w="0" w:type="dxa"/>
              <w:right w:w="0" w:type="dxa"/>
            </w:tcMar>
          </w:tcPr>
          <w:p w14:paraId="6A5496FA" w14:textId="77777777" w:rsidR="002F749E" w:rsidRPr="002F749E" w:rsidRDefault="002F749E">
            <w:pPr>
              <w:rPr>
                <w:rFonts w:ascii="Times New Roman" w:hAnsi="Times New Roman" w:cs="Times New Roman"/>
                <w:sz w:val="24"/>
                <w:szCs w:val="24"/>
              </w:rPr>
            </w:pPr>
          </w:p>
        </w:tc>
      </w:tr>
      <w:tr w:rsidR="002F749E" w:rsidRPr="000A2CAE" w14:paraId="1455D3D9" w14:textId="0DC5117E" w:rsidTr="002F749E">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8DE19" w14:textId="77777777" w:rsidR="002F749E"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2.4.</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D3C14"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67A53"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F7854"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7EE82" w14:textId="77777777" w:rsidR="002F749E"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5A959" w14:textId="77777777" w:rsidR="002F749E"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30.09.2022</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E970C" w14:textId="77777777" w:rsidR="002F749E" w:rsidRPr="002F749E" w:rsidRDefault="002F749E">
            <w:pPr>
              <w:autoSpaceDE w:val="0"/>
              <w:autoSpaceDN w:val="0"/>
              <w:spacing w:before="78" w:after="0" w:line="247" w:lineRule="auto"/>
              <w:ind w:left="72" w:right="328"/>
              <w:jc w:val="both"/>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Конкурс на знание народной сказки. Защита собственных иллюстраций к сказкам.</w:t>
            </w:r>
          </w:p>
          <w:p w14:paraId="6625676C" w14:textId="77777777" w:rsidR="002F749E" w:rsidRPr="002F749E" w:rsidRDefault="002F749E">
            <w:pPr>
              <w:autoSpaceDE w:val="0"/>
              <w:autoSpaceDN w:val="0"/>
              <w:spacing w:before="20"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Викторина.</w:t>
            </w:r>
          </w:p>
        </w:tc>
        <w:tc>
          <w:tcPr>
            <w:tcW w:w="1592" w:type="dxa"/>
            <w:tcBorders>
              <w:top w:val="single" w:sz="4" w:space="0" w:color="000000"/>
              <w:left w:val="single" w:sz="4" w:space="0" w:color="000000"/>
              <w:bottom w:val="single" w:sz="4" w:space="0" w:color="000000"/>
              <w:right w:val="single" w:sz="5" w:space="0" w:color="000000"/>
            </w:tcBorders>
            <w:tcMar>
              <w:left w:w="0" w:type="dxa"/>
              <w:right w:w="0" w:type="dxa"/>
            </w:tcMar>
          </w:tcPr>
          <w:p w14:paraId="43FD7FB0" w14:textId="77777777" w:rsidR="002F749E" w:rsidRPr="002F749E" w:rsidRDefault="002F749E">
            <w:pPr>
              <w:autoSpaceDE w:val="0"/>
              <w:autoSpaceDN w:val="0"/>
              <w:spacing w:before="78" w:after="0" w:line="247"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Самооценка с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использованием</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«Оценочного листа»;</w:t>
            </w:r>
          </w:p>
        </w:tc>
        <w:tc>
          <w:tcPr>
            <w:tcW w:w="3544" w:type="dxa"/>
            <w:tcBorders>
              <w:top w:val="single" w:sz="4" w:space="0" w:color="000000"/>
              <w:left w:val="single" w:sz="5" w:space="0" w:color="000000"/>
              <w:bottom w:val="single" w:sz="4" w:space="0" w:color="000000"/>
              <w:right w:val="single" w:sz="4" w:space="0" w:color="000000"/>
            </w:tcBorders>
            <w:tcMar>
              <w:left w:w="0" w:type="dxa"/>
              <w:right w:w="0" w:type="dxa"/>
            </w:tcMar>
          </w:tcPr>
          <w:p w14:paraId="6F185A87" w14:textId="77777777" w:rsidR="002F749E" w:rsidRPr="002F749E" w:rsidRDefault="002F749E">
            <w:pPr>
              <w:rPr>
                <w:rFonts w:ascii="Times New Roman" w:hAnsi="Times New Roman" w:cs="Times New Roman"/>
                <w:sz w:val="24"/>
                <w:szCs w:val="24"/>
                <w:lang w:val="ru-RU"/>
              </w:rPr>
            </w:pPr>
          </w:p>
        </w:tc>
      </w:tr>
      <w:tr w:rsidR="002F749E" w:rsidRPr="002F749E" w14:paraId="3552261E" w14:textId="208D9317" w:rsidTr="002F749E">
        <w:trPr>
          <w:trHeight w:hRule="exact" w:val="348"/>
        </w:trPr>
        <w:tc>
          <w:tcPr>
            <w:tcW w:w="38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ACE767" w14:textId="77777777" w:rsidR="002F749E"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61D67" w14:textId="77777777" w:rsidR="002F749E"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9</w:t>
            </w:r>
          </w:p>
        </w:tc>
        <w:tc>
          <w:tcPr>
            <w:tcW w:w="1109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E12E117" w14:textId="77777777" w:rsidR="002F749E" w:rsidRPr="002F749E" w:rsidRDefault="002F749E">
            <w:pPr>
              <w:rPr>
                <w:rFonts w:ascii="Times New Roman" w:hAnsi="Times New Roman" w:cs="Times New Roman"/>
                <w:sz w:val="24"/>
                <w:szCs w:val="24"/>
              </w:rPr>
            </w:pPr>
          </w:p>
        </w:tc>
      </w:tr>
      <w:tr w:rsidR="002F749E" w:rsidRPr="000A2CAE" w14:paraId="608438CC" w14:textId="199BDD82" w:rsidTr="002F749E">
        <w:trPr>
          <w:trHeight w:hRule="exact" w:val="328"/>
        </w:trPr>
        <w:tc>
          <w:tcPr>
            <w:tcW w:w="15450"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B8D22FE" w14:textId="77777777" w:rsidR="002F749E" w:rsidRPr="002F749E" w:rsidRDefault="002F749E">
            <w:pPr>
              <w:autoSpaceDE w:val="0"/>
              <w:autoSpaceDN w:val="0"/>
              <w:spacing w:before="76" w:after="0" w:line="233"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Раздел 3.</w:t>
            </w:r>
            <w:r w:rsidRPr="002F749E">
              <w:rPr>
                <w:rFonts w:ascii="Times New Roman" w:eastAsia="Times New Roman" w:hAnsi="Times New Roman" w:cs="Times New Roman"/>
                <w:b/>
                <w:color w:val="000000"/>
                <w:w w:val="97"/>
                <w:sz w:val="24"/>
                <w:szCs w:val="24"/>
                <w:lang w:val="ru-RU"/>
              </w:rPr>
              <w:t xml:space="preserve"> Литература первой половины </w:t>
            </w:r>
            <w:r w:rsidRPr="002F749E">
              <w:rPr>
                <w:rFonts w:ascii="Times New Roman" w:eastAsia="Times New Roman" w:hAnsi="Times New Roman" w:cs="Times New Roman"/>
                <w:b/>
                <w:color w:val="000000"/>
                <w:w w:val="97"/>
                <w:sz w:val="24"/>
                <w:szCs w:val="24"/>
              </w:rPr>
              <w:t>XIX</w:t>
            </w:r>
            <w:r w:rsidRPr="002F749E">
              <w:rPr>
                <w:rFonts w:ascii="Times New Roman" w:eastAsia="Times New Roman" w:hAnsi="Times New Roman" w:cs="Times New Roman"/>
                <w:b/>
                <w:color w:val="000000"/>
                <w:w w:val="97"/>
                <w:sz w:val="24"/>
                <w:szCs w:val="24"/>
                <w:lang w:val="ru-RU"/>
              </w:rPr>
              <w:t xml:space="preserve"> века</w:t>
            </w:r>
          </w:p>
        </w:tc>
      </w:tr>
    </w:tbl>
    <w:p w14:paraId="4B83D1BC" w14:textId="77777777" w:rsidR="00CD7E65" w:rsidRPr="002F749E" w:rsidRDefault="00CD7E65">
      <w:pPr>
        <w:autoSpaceDE w:val="0"/>
        <w:autoSpaceDN w:val="0"/>
        <w:spacing w:after="0" w:line="14" w:lineRule="exact"/>
        <w:rPr>
          <w:rFonts w:ascii="Times New Roman" w:hAnsi="Times New Roman" w:cs="Times New Roman"/>
          <w:sz w:val="24"/>
          <w:szCs w:val="24"/>
          <w:lang w:val="ru-RU"/>
        </w:rPr>
      </w:pPr>
    </w:p>
    <w:p w14:paraId="1B11FB28" w14:textId="77777777" w:rsidR="00CD7E65" w:rsidRPr="002F749E" w:rsidRDefault="00CD7E65">
      <w:pPr>
        <w:rPr>
          <w:rFonts w:ascii="Times New Roman" w:hAnsi="Times New Roman" w:cs="Times New Roman"/>
          <w:sz w:val="24"/>
          <w:szCs w:val="24"/>
          <w:lang w:val="ru-RU"/>
        </w:rPr>
        <w:sectPr w:rsidR="00CD7E65" w:rsidRPr="002F749E">
          <w:pgSz w:w="16840" w:h="11900"/>
          <w:pgMar w:top="282" w:right="640" w:bottom="760" w:left="666" w:header="720" w:footer="720" w:gutter="0"/>
          <w:cols w:space="720" w:equalWidth="0">
            <w:col w:w="15534" w:space="0"/>
          </w:cols>
          <w:docGrid w:linePitch="360"/>
        </w:sectPr>
      </w:pPr>
    </w:p>
    <w:p w14:paraId="1BDCE98D" w14:textId="77777777" w:rsidR="00CD7E65" w:rsidRPr="002F749E" w:rsidRDefault="00CD7E65">
      <w:pPr>
        <w:autoSpaceDE w:val="0"/>
        <w:autoSpaceDN w:val="0"/>
        <w:spacing w:after="66" w:line="220" w:lineRule="exact"/>
        <w:rPr>
          <w:rFonts w:ascii="Times New Roman" w:hAnsi="Times New Roman" w:cs="Times New Roman"/>
          <w:sz w:val="24"/>
          <w:szCs w:val="24"/>
          <w:lang w:val="ru-RU"/>
        </w:rPr>
      </w:pPr>
    </w:p>
    <w:tbl>
      <w:tblPr>
        <w:tblW w:w="0" w:type="auto"/>
        <w:tblInd w:w="6" w:type="dxa"/>
        <w:tblLayout w:type="fixed"/>
        <w:tblLook w:val="04A0" w:firstRow="1" w:lastRow="0" w:firstColumn="1" w:lastColumn="0" w:noHBand="0" w:noVBand="1"/>
      </w:tblPr>
      <w:tblGrid>
        <w:gridCol w:w="396"/>
        <w:gridCol w:w="3434"/>
        <w:gridCol w:w="528"/>
        <w:gridCol w:w="1106"/>
        <w:gridCol w:w="1140"/>
        <w:gridCol w:w="864"/>
        <w:gridCol w:w="2846"/>
        <w:gridCol w:w="1764"/>
        <w:gridCol w:w="3424"/>
      </w:tblGrid>
      <w:tr w:rsidR="00CD7E65" w:rsidRPr="002F749E" w14:paraId="6A2941A8" w14:textId="77777777">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88CA9"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3.1.</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8D8FB" w14:textId="77777777" w:rsidR="00CD7E65" w:rsidRPr="002F749E" w:rsidRDefault="002F749E">
            <w:pPr>
              <w:autoSpaceDE w:val="0"/>
              <w:autoSpaceDN w:val="0"/>
              <w:spacing w:before="78" w:after="0" w:line="250"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И. А. Крылов. Басни (три по выбору). «Волк на псарне», «Листы и Корни», «Свинья под Дубом», «Квартет», «Осёл и Соловей»,</w:t>
            </w:r>
            <w:r w:rsidRPr="002F749E">
              <w:rPr>
                <w:rFonts w:ascii="Times New Roman" w:hAnsi="Times New Roman" w:cs="Times New Roman"/>
                <w:sz w:val="24"/>
                <w:szCs w:val="24"/>
                <w:lang w:val="ru-RU"/>
              </w:rPr>
              <w:br/>
            </w:r>
            <w:r w:rsidRPr="002F749E">
              <w:rPr>
                <w:rFonts w:ascii="Times New Roman" w:eastAsia="Times New Roman" w:hAnsi="Times New Roman" w:cs="Times New Roman"/>
                <w:b/>
                <w:color w:val="000000"/>
                <w:w w:val="97"/>
                <w:sz w:val="24"/>
                <w:szCs w:val="24"/>
                <w:lang w:val="ru-RU"/>
              </w:rPr>
              <w:t>«Ворона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8E7C0"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FB766"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B8745"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112EC" w14:textId="77777777" w:rsidR="00CD7E65" w:rsidRPr="002F749E" w:rsidRDefault="002F749E">
            <w:pPr>
              <w:autoSpaceDE w:val="0"/>
              <w:autoSpaceDN w:val="0"/>
              <w:spacing w:before="78"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03.10.2022 10.10.2022</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FC2AF" w14:textId="77777777" w:rsidR="00CD7E65" w:rsidRPr="002F749E" w:rsidRDefault="002F749E">
            <w:pPr>
              <w:autoSpaceDE w:val="0"/>
              <w:autoSpaceDN w:val="0"/>
              <w:spacing w:before="78" w:after="0" w:line="254"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Выразительно читать басню, в том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числе по ролям;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и формулировать тему и основную мысль прочитанной басни; Находить значение незнакомого слова в словаре;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Инсценировать басню;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художественные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особенности басенного жанра;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Иметь первоначальное представление об аллегории и морали;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Читать басню наизусть (по выбору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обучающегося);</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299CB829"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005C8EB" w14:textId="19BD242E" w:rsidR="00CD7E65" w:rsidRPr="00A60EB4" w:rsidRDefault="000A2CAE">
            <w:pPr>
              <w:autoSpaceDE w:val="0"/>
              <w:autoSpaceDN w:val="0"/>
              <w:spacing w:before="78" w:after="0" w:line="230" w:lineRule="auto"/>
              <w:jc w:val="center"/>
              <w:rPr>
                <w:rFonts w:ascii="Times New Roman" w:eastAsia="Times New Roman" w:hAnsi="Times New Roman" w:cs="Times New Roman"/>
                <w:color w:val="000000"/>
                <w:w w:val="97"/>
                <w:sz w:val="24"/>
                <w:szCs w:val="24"/>
              </w:rPr>
            </w:pPr>
            <w:hyperlink r:id="rId7" w:history="1">
              <w:r w:rsidR="00A60EB4" w:rsidRPr="008718AD">
                <w:rPr>
                  <w:rStyle w:val="aff8"/>
                  <w:rFonts w:ascii="Times New Roman" w:eastAsia="Times New Roman" w:hAnsi="Times New Roman" w:cs="Times New Roman"/>
                  <w:w w:val="97"/>
                  <w:sz w:val="24"/>
                  <w:szCs w:val="24"/>
                </w:rPr>
                <w:t>https://resh.edu.ru/subject/lesson/7392/start/244530</w:t>
              </w:r>
            </w:hyperlink>
          </w:p>
          <w:p w14:paraId="7C51D36F" w14:textId="0821C285" w:rsidR="00A60EB4" w:rsidRPr="00A60EB4" w:rsidRDefault="00A60EB4">
            <w:pPr>
              <w:autoSpaceDE w:val="0"/>
              <w:autoSpaceDN w:val="0"/>
              <w:spacing w:before="78" w:after="0" w:line="230" w:lineRule="auto"/>
              <w:jc w:val="center"/>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ФГ СМ. Приложение 1 Тема 3</w:t>
            </w:r>
          </w:p>
        </w:tc>
      </w:tr>
      <w:tr w:rsidR="00CD7E65" w:rsidRPr="002F749E" w14:paraId="70426FAA"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8BF72"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3.2.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54417"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211BB"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EF1A6"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9486C"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C05EA"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12.10.2022</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BC210"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Письменный анализ басни.</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0FA0DAC6"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Письменный 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8F5942E" w14:textId="77777777" w:rsidR="00CD7E65" w:rsidRPr="002F749E" w:rsidRDefault="00CD7E65">
            <w:pPr>
              <w:rPr>
                <w:rFonts w:ascii="Times New Roman" w:hAnsi="Times New Roman" w:cs="Times New Roman"/>
                <w:sz w:val="24"/>
                <w:szCs w:val="24"/>
              </w:rPr>
            </w:pPr>
          </w:p>
        </w:tc>
      </w:tr>
      <w:tr w:rsidR="00CD7E65" w:rsidRPr="000A2CAE" w14:paraId="3B231EA0" w14:textId="77777777">
        <w:trPr>
          <w:trHeight w:hRule="exact" w:val="47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2CD7C"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3.3.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1EA49" w14:textId="77777777" w:rsidR="00CD7E65" w:rsidRPr="002F749E" w:rsidRDefault="002F749E">
            <w:pPr>
              <w:autoSpaceDE w:val="0"/>
              <w:autoSpaceDN w:val="0"/>
              <w:spacing w:before="76" w:after="0" w:line="25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lang w:val="ru-RU"/>
              </w:rPr>
              <w:t xml:space="preserve">А. С. Пушкин. Стихотворения (не менее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трёх). «Зимнее утро», «Зимний вечер», «Няне» и др. </w:t>
            </w:r>
            <w:r w:rsidRPr="002F749E">
              <w:rPr>
                <w:rFonts w:ascii="Times New Roman" w:eastAsia="Times New Roman" w:hAnsi="Times New Roman" w:cs="Times New Roman"/>
                <w:color w:val="000000"/>
                <w:w w:val="97"/>
                <w:sz w:val="24"/>
                <w:szCs w:val="24"/>
              </w:rPr>
              <w:t xml:space="preserve">«Сказка о мёртвой царевне и о семи </w:t>
            </w:r>
            <w:r w:rsidRPr="002F749E">
              <w:rPr>
                <w:rFonts w:ascii="Times New Roman" w:hAnsi="Times New Roman" w:cs="Times New Roman"/>
                <w:sz w:val="24"/>
                <w:szCs w:val="24"/>
              </w:rPr>
              <w:br/>
            </w:r>
            <w:r w:rsidRPr="002F749E">
              <w:rPr>
                <w:rFonts w:ascii="Times New Roman" w:eastAsia="Times New Roman" w:hAnsi="Times New Roman" w:cs="Times New Roman"/>
                <w:color w:val="000000"/>
                <w:w w:val="97"/>
                <w:sz w:val="24"/>
                <w:szCs w:val="24"/>
              </w:rPr>
              <w:t xml:space="preserve">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5BCFF"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0719B"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32198"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CBFB3" w14:textId="77777777" w:rsidR="00CD7E65" w:rsidRPr="002F749E" w:rsidRDefault="002F749E">
            <w:pPr>
              <w:autoSpaceDE w:val="0"/>
              <w:autoSpaceDN w:val="0"/>
              <w:spacing w:before="76"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14.10.2022 26.10.2022</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31D0F" w14:textId="77777777" w:rsidR="00CD7E65" w:rsidRPr="002F749E" w:rsidRDefault="002F749E">
            <w:pPr>
              <w:autoSpaceDE w:val="0"/>
              <w:autoSpaceDN w:val="0"/>
              <w:spacing w:before="76" w:after="0" w:line="257"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Выразительно читать стихотворения; Отличать поэтический текст от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прозаического, аргументировать свой ответ;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тематическое единство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подобранных произведений;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Выявлять средства художественной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изобразительности в лирических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произведениях (эпитет, метафору,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олицетворение, сравнение);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Выполнять письменные работы по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первоначальному анализу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стихотворения;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Заучивать стихотворения наизусть;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Выразительно читать сказку, отвечать на вопросы по содержанию;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идейно-тематическое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содержание сказки А. С. Пушкина;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Выявлять своеобразие авторской сказки и её отличие от народной;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Выделять ключевые эпизоды в тексте произведения;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Сопоставлять сказку с другими видами искусства;</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1A0E7290" w14:textId="77777777" w:rsidR="00CD7E65" w:rsidRPr="002F749E" w:rsidRDefault="002F749E">
            <w:pPr>
              <w:autoSpaceDE w:val="0"/>
              <w:autoSpaceDN w:val="0"/>
              <w:spacing w:before="76" w:after="0" w:line="252"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Устный опрос;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Письменный контроль; Практическая работа; Самооценка с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использованием</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«Оценочного листа»;;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74DB4F0" w14:textId="77777777" w:rsidR="00CD7E65" w:rsidRPr="002F749E" w:rsidRDefault="002F749E">
            <w:pPr>
              <w:autoSpaceDE w:val="0"/>
              <w:autoSpaceDN w:val="0"/>
              <w:spacing w:before="76" w:after="0" w:line="245" w:lineRule="auto"/>
              <w:jc w:val="center"/>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rPr>
              <w:t>https</w:t>
            </w:r>
            <w:r w:rsidRPr="002F749E">
              <w:rPr>
                <w:rFonts w:ascii="Times New Roman" w:eastAsia="Times New Roman" w:hAnsi="Times New Roman" w:cs="Times New Roman"/>
                <w:color w:val="000000"/>
                <w:w w:val="97"/>
                <w:sz w:val="24"/>
                <w:szCs w:val="24"/>
                <w:lang w:val="ru-RU"/>
              </w:rPr>
              <w:t>://</w:t>
            </w:r>
            <w:r w:rsidRPr="002F749E">
              <w:rPr>
                <w:rFonts w:ascii="Times New Roman" w:eastAsia="Times New Roman" w:hAnsi="Times New Roman" w:cs="Times New Roman"/>
                <w:color w:val="000000"/>
                <w:w w:val="97"/>
                <w:sz w:val="24"/>
                <w:szCs w:val="24"/>
              </w:rPr>
              <w:t>resh</w:t>
            </w:r>
            <w:r w:rsidRPr="002F749E">
              <w:rPr>
                <w:rFonts w:ascii="Times New Roman" w:eastAsia="Times New Roman" w:hAnsi="Times New Roman" w:cs="Times New Roman"/>
                <w:color w:val="000000"/>
                <w:w w:val="97"/>
                <w:sz w:val="24"/>
                <w:szCs w:val="24"/>
                <w:lang w:val="ru-RU"/>
              </w:rPr>
              <w:t>.</w:t>
            </w:r>
            <w:r w:rsidRPr="002F749E">
              <w:rPr>
                <w:rFonts w:ascii="Times New Roman" w:eastAsia="Times New Roman" w:hAnsi="Times New Roman" w:cs="Times New Roman"/>
                <w:color w:val="000000"/>
                <w:w w:val="97"/>
                <w:sz w:val="24"/>
                <w:szCs w:val="24"/>
              </w:rPr>
              <w:t>edu</w:t>
            </w:r>
            <w:r w:rsidRPr="002F749E">
              <w:rPr>
                <w:rFonts w:ascii="Times New Roman" w:eastAsia="Times New Roman" w:hAnsi="Times New Roman" w:cs="Times New Roman"/>
                <w:color w:val="000000"/>
                <w:w w:val="97"/>
                <w:sz w:val="24"/>
                <w:szCs w:val="24"/>
                <w:lang w:val="ru-RU"/>
              </w:rPr>
              <w:t>.</w:t>
            </w:r>
            <w:r w:rsidRPr="002F749E">
              <w:rPr>
                <w:rFonts w:ascii="Times New Roman" w:eastAsia="Times New Roman" w:hAnsi="Times New Roman" w:cs="Times New Roman"/>
                <w:color w:val="000000"/>
                <w:w w:val="97"/>
                <w:sz w:val="24"/>
                <w:szCs w:val="24"/>
              </w:rPr>
              <w:t>ru</w:t>
            </w:r>
            <w:r w:rsidRPr="002F749E">
              <w:rPr>
                <w:rFonts w:ascii="Times New Roman" w:eastAsia="Times New Roman" w:hAnsi="Times New Roman" w:cs="Times New Roman"/>
                <w:color w:val="000000"/>
                <w:w w:val="97"/>
                <w:sz w:val="24"/>
                <w:szCs w:val="24"/>
                <w:lang w:val="ru-RU"/>
              </w:rPr>
              <w:t>/</w:t>
            </w:r>
            <w:r w:rsidRPr="002F749E">
              <w:rPr>
                <w:rFonts w:ascii="Times New Roman" w:eastAsia="Times New Roman" w:hAnsi="Times New Roman" w:cs="Times New Roman"/>
                <w:color w:val="000000"/>
                <w:w w:val="97"/>
                <w:sz w:val="24"/>
                <w:szCs w:val="24"/>
              </w:rPr>
              <w:t>subject</w:t>
            </w:r>
            <w:r w:rsidRPr="002F749E">
              <w:rPr>
                <w:rFonts w:ascii="Times New Roman" w:eastAsia="Times New Roman" w:hAnsi="Times New Roman" w:cs="Times New Roman"/>
                <w:color w:val="000000"/>
                <w:w w:val="97"/>
                <w:sz w:val="24"/>
                <w:szCs w:val="24"/>
                <w:lang w:val="ru-RU"/>
              </w:rPr>
              <w:t>/</w:t>
            </w:r>
            <w:r w:rsidRPr="002F749E">
              <w:rPr>
                <w:rFonts w:ascii="Times New Roman" w:eastAsia="Times New Roman" w:hAnsi="Times New Roman" w:cs="Times New Roman"/>
                <w:color w:val="000000"/>
                <w:w w:val="97"/>
                <w:sz w:val="24"/>
                <w:szCs w:val="24"/>
              </w:rPr>
              <w:t>lesson</w:t>
            </w:r>
            <w:r w:rsidRPr="002F749E">
              <w:rPr>
                <w:rFonts w:ascii="Times New Roman" w:eastAsia="Times New Roman" w:hAnsi="Times New Roman" w:cs="Times New Roman"/>
                <w:color w:val="000000"/>
                <w:w w:val="97"/>
                <w:sz w:val="24"/>
                <w:szCs w:val="24"/>
                <w:lang w:val="ru-RU"/>
              </w:rPr>
              <w:t>/7390/</w:t>
            </w:r>
            <w:r w:rsidRPr="002F749E">
              <w:rPr>
                <w:rFonts w:ascii="Times New Roman" w:eastAsia="Times New Roman" w:hAnsi="Times New Roman" w:cs="Times New Roman"/>
                <w:color w:val="000000"/>
                <w:w w:val="97"/>
                <w:sz w:val="24"/>
                <w:szCs w:val="24"/>
              </w:rPr>
              <w:t>start</w:t>
            </w:r>
            <w:r w:rsidRPr="002F749E">
              <w:rPr>
                <w:rFonts w:ascii="Times New Roman" w:eastAsia="Times New Roman" w:hAnsi="Times New Roman" w:cs="Times New Roman"/>
                <w:color w:val="000000"/>
                <w:w w:val="97"/>
                <w:sz w:val="24"/>
                <w:szCs w:val="24"/>
                <w:lang w:val="ru-RU"/>
              </w:rPr>
              <w:t xml:space="preserve">/310828/ </w:t>
            </w:r>
            <w:r w:rsidRPr="002F749E">
              <w:rPr>
                <w:rFonts w:ascii="Times New Roman" w:eastAsia="Times New Roman" w:hAnsi="Times New Roman" w:cs="Times New Roman"/>
                <w:color w:val="000000"/>
                <w:w w:val="97"/>
                <w:sz w:val="24"/>
                <w:szCs w:val="24"/>
              </w:rPr>
              <w:t>https</w:t>
            </w:r>
            <w:r w:rsidRPr="002F749E">
              <w:rPr>
                <w:rFonts w:ascii="Times New Roman" w:eastAsia="Times New Roman" w:hAnsi="Times New Roman" w:cs="Times New Roman"/>
                <w:color w:val="000000"/>
                <w:w w:val="97"/>
                <w:sz w:val="24"/>
                <w:szCs w:val="24"/>
                <w:lang w:val="ru-RU"/>
              </w:rPr>
              <w:t>://</w:t>
            </w:r>
            <w:r w:rsidRPr="002F749E">
              <w:rPr>
                <w:rFonts w:ascii="Times New Roman" w:eastAsia="Times New Roman" w:hAnsi="Times New Roman" w:cs="Times New Roman"/>
                <w:color w:val="000000"/>
                <w:w w:val="97"/>
                <w:sz w:val="24"/>
                <w:szCs w:val="24"/>
              </w:rPr>
              <w:t>resh</w:t>
            </w:r>
            <w:r w:rsidRPr="002F749E">
              <w:rPr>
                <w:rFonts w:ascii="Times New Roman" w:eastAsia="Times New Roman" w:hAnsi="Times New Roman" w:cs="Times New Roman"/>
                <w:color w:val="000000"/>
                <w:w w:val="97"/>
                <w:sz w:val="24"/>
                <w:szCs w:val="24"/>
                <w:lang w:val="ru-RU"/>
              </w:rPr>
              <w:t>.</w:t>
            </w:r>
            <w:r w:rsidRPr="002F749E">
              <w:rPr>
                <w:rFonts w:ascii="Times New Roman" w:eastAsia="Times New Roman" w:hAnsi="Times New Roman" w:cs="Times New Roman"/>
                <w:color w:val="000000"/>
                <w:w w:val="97"/>
                <w:sz w:val="24"/>
                <w:szCs w:val="24"/>
              </w:rPr>
              <w:t>edu</w:t>
            </w:r>
            <w:r w:rsidRPr="002F749E">
              <w:rPr>
                <w:rFonts w:ascii="Times New Roman" w:eastAsia="Times New Roman" w:hAnsi="Times New Roman" w:cs="Times New Roman"/>
                <w:color w:val="000000"/>
                <w:w w:val="97"/>
                <w:sz w:val="24"/>
                <w:szCs w:val="24"/>
                <w:lang w:val="ru-RU"/>
              </w:rPr>
              <w:t>.</w:t>
            </w:r>
            <w:r w:rsidRPr="002F749E">
              <w:rPr>
                <w:rFonts w:ascii="Times New Roman" w:eastAsia="Times New Roman" w:hAnsi="Times New Roman" w:cs="Times New Roman"/>
                <w:color w:val="000000"/>
                <w:w w:val="97"/>
                <w:sz w:val="24"/>
                <w:szCs w:val="24"/>
              </w:rPr>
              <w:t>ru</w:t>
            </w:r>
            <w:r w:rsidRPr="002F749E">
              <w:rPr>
                <w:rFonts w:ascii="Times New Roman" w:eastAsia="Times New Roman" w:hAnsi="Times New Roman" w:cs="Times New Roman"/>
                <w:color w:val="000000"/>
                <w:w w:val="97"/>
                <w:sz w:val="24"/>
                <w:szCs w:val="24"/>
                <w:lang w:val="ru-RU"/>
              </w:rPr>
              <w:t>/</w:t>
            </w:r>
            <w:r w:rsidRPr="002F749E">
              <w:rPr>
                <w:rFonts w:ascii="Times New Roman" w:eastAsia="Times New Roman" w:hAnsi="Times New Roman" w:cs="Times New Roman"/>
                <w:color w:val="000000"/>
                <w:w w:val="97"/>
                <w:sz w:val="24"/>
                <w:szCs w:val="24"/>
              </w:rPr>
              <w:t>subject</w:t>
            </w:r>
            <w:r w:rsidRPr="002F749E">
              <w:rPr>
                <w:rFonts w:ascii="Times New Roman" w:eastAsia="Times New Roman" w:hAnsi="Times New Roman" w:cs="Times New Roman"/>
                <w:color w:val="000000"/>
                <w:w w:val="97"/>
                <w:sz w:val="24"/>
                <w:szCs w:val="24"/>
                <w:lang w:val="ru-RU"/>
              </w:rPr>
              <w:t>/</w:t>
            </w:r>
            <w:r w:rsidRPr="002F749E">
              <w:rPr>
                <w:rFonts w:ascii="Times New Roman" w:eastAsia="Times New Roman" w:hAnsi="Times New Roman" w:cs="Times New Roman"/>
                <w:color w:val="000000"/>
                <w:w w:val="97"/>
                <w:sz w:val="24"/>
                <w:szCs w:val="24"/>
              </w:rPr>
              <w:t>lesson</w:t>
            </w:r>
            <w:r w:rsidRPr="002F749E">
              <w:rPr>
                <w:rFonts w:ascii="Times New Roman" w:eastAsia="Times New Roman" w:hAnsi="Times New Roman" w:cs="Times New Roman"/>
                <w:color w:val="000000"/>
                <w:w w:val="97"/>
                <w:sz w:val="24"/>
                <w:szCs w:val="24"/>
                <w:lang w:val="ru-RU"/>
              </w:rPr>
              <w:t>/7387/</w:t>
            </w:r>
            <w:r w:rsidRPr="002F749E">
              <w:rPr>
                <w:rFonts w:ascii="Times New Roman" w:eastAsia="Times New Roman" w:hAnsi="Times New Roman" w:cs="Times New Roman"/>
                <w:color w:val="000000"/>
                <w:w w:val="97"/>
                <w:sz w:val="24"/>
                <w:szCs w:val="24"/>
              </w:rPr>
              <w:t>start</w:t>
            </w:r>
            <w:r w:rsidRPr="002F749E">
              <w:rPr>
                <w:rFonts w:ascii="Times New Roman" w:eastAsia="Times New Roman" w:hAnsi="Times New Roman" w:cs="Times New Roman"/>
                <w:color w:val="000000"/>
                <w:w w:val="97"/>
                <w:sz w:val="24"/>
                <w:szCs w:val="24"/>
                <w:lang w:val="ru-RU"/>
              </w:rPr>
              <w:t>/310924</w:t>
            </w:r>
          </w:p>
        </w:tc>
      </w:tr>
      <w:tr w:rsidR="00CD7E65" w:rsidRPr="002F749E" w14:paraId="2A9228B4" w14:textId="77777777">
        <w:trPr>
          <w:trHeight w:hRule="exact" w:val="12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AA5E2"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3.4.</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AAD10"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М. Ю. Лермонтов.</w:t>
            </w:r>
          </w:p>
          <w:p w14:paraId="2DEE101C" w14:textId="77777777" w:rsidR="00CD7E65" w:rsidRPr="002F749E" w:rsidRDefault="002F749E">
            <w:pPr>
              <w:autoSpaceDE w:val="0"/>
              <w:autoSpaceDN w:val="0"/>
              <w:spacing w:before="20" w:after="0" w:line="230" w:lineRule="auto"/>
              <w:ind w:left="7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CDF16"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70B76"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F77BE"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1B7FA" w14:textId="77777777" w:rsidR="00CD7E65" w:rsidRPr="002F749E" w:rsidRDefault="002F749E">
            <w:pPr>
              <w:autoSpaceDE w:val="0"/>
              <w:autoSpaceDN w:val="0"/>
              <w:spacing w:before="78"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28.10.2022 07.11.2022</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BA05A" w14:textId="77777777" w:rsidR="00CD7E65" w:rsidRPr="002F749E" w:rsidRDefault="002F749E">
            <w:pPr>
              <w:autoSpaceDE w:val="0"/>
              <w:autoSpaceDN w:val="0"/>
              <w:spacing w:before="78" w:after="0" w:line="252"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Выразительно читать стихотворение; Отвечать на вопросы по прочитанному тексту, задавать вопросы с целью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понимания содержания стихотворения; Определять его историческую основу, идейно-тематическое содержание;</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2FA36ED1"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BDF24C3"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https://resh.edu.ru/subject/lesson/7385/start/310956</w:t>
            </w:r>
          </w:p>
        </w:tc>
      </w:tr>
    </w:tbl>
    <w:p w14:paraId="44304F64" w14:textId="77777777" w:rsidR="00CD7E65" w:rsidRPr="002F749E" w:rsidRDefault="00CD7E65">
      <w:pPr>
        <w:autoSpaceDE w:val="0"/>
        <w:autoSpaceDN w:val="0"/>
        <w:spacing w:after="0" w:line="14" w:lineRule="exact"/>
        <w:rPr>
          <w:rFonts w:ascii="Times New Roman" w:hAnsi="Times New Roman" w:cs="Times New Roman"/>
          <w:sz w:val="24"/>
          <w:szCs w:val="24"/>
        </w:rPr>
      </w:pPr>
    </w:p>
    <w:p w14:paraId="0C628C8B" w14:textId="77777777" w:rsidR="00CD7E65" w:rsidRPr="002F749E" w:rsidRDefault="00CD7E65">
      <w:pPr>
        <w:rPr>
          <w:rFonts w:ascii="Times New Roman" w:hAnsi="Times New Roman" w:cs="Times New Roman"/>
          <w:sz w:val="24"/>
          <w:szCs w:val="24"/>
        </w:rPr>
        <w:sectPr w:rsidR="00CD7E65" w:rsidRPr="002F749E">
          <w:pgSz w:w="16840" w:h="11900"/>
          <w:pgMar w:top="284" w:right="640" w:bottom="1024" w:left="666" w:header="720" w:footer="720" w:gutter="0"/>
          <w:cols w:space="720" w:equalWidth="0">
            <w:col w:w="15534" w:space="0"/>
          </w:cols>
          <w:docGrid w:linePitch="360"/>
        </w:sectPr>
      </w:pPr>
    </w:p>
    <w:p w14:paraId="3BB66279" w14:textId="77777777" w:rsidR="00CD7E65" w:rsidRPr="002F749E" w:rsidRDefault="00CD7E65">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396"/>
        <w:gridCol w:w="3434"/>
        <w:gridCol w:w="528"/>
        <w:gridCol w:w="1106"/>
        <w:gridCol w:w="1140"/>
        <w:gridCol w:w="864"/>
        <w:gridCol w:w="2846"/>
        <w:gridCol w:w="1764"/>
        <w:gridCol w:w="3424"/>
      </w:tblGrid>
      <w:tr w:rsidR="00CD7E65" w:rsidRPr="002F749E" w14:paraId="462CB2D8" w14:textId="77777777">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C9BB7"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3.5.</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E9A91" w14:textId="77777777" w:rsidR="00CD7E65" w:rsidRPr="002F749E" w:rsidRDefault="002F749E">
            <w:pPr>
              <w:autoSpaceDE w:val="0"/>
              <w:autoSpaceDN w:val="0"/>
              <w:spacing w:before="78" w:after="0" w:line="245" w:lineRule="auto"/>
              <w:ind w:left="72" w:right="864"/>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C7368"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4489B"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22466"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B1878" w14:textId="77777777" w:rsidR="00CD7E65" w:rsidRPr="002F749E" w:rsidRDefault="002F749E">
            <w:pPr>
              <w:autoSpaceDE w:val="0"/>
              <w:autoSpaceDN w:val="0"/>
              <w:spacing w:before="78"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09.11.2022 11.11.2022</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6B560" w14:textId="77777777" w:rsidR="00CD7E65" w:rsidRPr="002F749E" w:rsidRDefault="002F749E">
            <w:pPr>
              <w:autoSpaceDE w:val="0"/>
              <w:autoSpaceDN w:val="0"/>
              <w:spacing w:before="78" w:after="0" w:line="254"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Читать выразительно прозаический текст, отвечать на вопросы;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Учиться самостоятельно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формулировать вопросы;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Пересказывать (кратко, подробно, выборочно) текст повести;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Выделять ключевые эпизоды в тексте произведения;</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6168C810"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0BD003C1" w14:textId="311BAE66" w:rsidR="00CD7E65" w:rsidRPr="002F749E" w:rsidRDefault="00CD7E65">
            <w:pPr>
              <w:rPr>
                <w:rFonts w:ascii="Times New Roman" w:hAnsi="Times New Roman" w:cs="Times New Roman"/>
                <w:sz w:val="24"/>
                <w:szCs w:val="24"/>
              </w:rPr>
            </w:pPr>
          </w:p>
        </w:tc>
      </w:tr>
      <w:tr w:rsidR="00CD7E65" w:rsidRPr="002F749E" w14:paraId="4DF03DE1" w14:textId="77777777">
        <w:trPr>
          <w:trHeight w:hRule="exact" w:val="6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5D6FF" w14:textId="77777777" w:rsidR="00CD7E65" w:rsidRPr="002F749E" w:rsidRDefault="002F749E">
            <w:pPr>
              <w:autoSpaceDE w:val="0"/>
              <w:autoSpaceDN w:val="0"/>
              <w:spacing w:before="76"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3.6.</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5B5E7" w14:textId="77777777" w:rsidR="00CD7E65" w:rsidRPr="002F749E" w:rsidRDefault="002F749E">
            <w:pPr>
              <w:autoSpaceDE w:val="0"/>
              <w:autoSpaceDN w:val="0"/>
              <w:spacing w:before="76"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01A6A" w14:textId="77777777" w:rsidR="00CD7E65" w:rsidRPr="002F749E" w:rsidRDefault="002F749E">
            <w:pPr>
              <w:autoSpaceDE w:val="0"/>
              <w:autoSpaceDN w:val="0"/>
              <w:spacing w:before="76"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21086" w14:textId="77777777" w:rsidR="00CD7E65" w:rsidRPr="002F749E" w:rsidRDefault="002F749E">
            <w:pPr>
              <w:autoSpaceDE w:val="0"/>
              <w:autoSpaceDN w:val="0"/>
              <w:spacing w:before="76"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0D179" w14:textId="77777777" w:rsidR="00CD7E65" w:rsidRPr="002F749E" w:rsidRDefault="002F749E">
            <w:pPr>
              <w:autoSpaceDE w:val="0"/>
              <w:autoSpaceDN w:val="0"/>
              <w:spacing w:before="76"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10546" w14:textId="77777777" w:rsidR="00CD7E65" w:rsidRPr="002F749E" w:rsidRDefault="002F749E">
            <w:pPr>
              <w:autoSpaceDE w:val="0"/>
              <w:autoSpaceDN w:val="0"/>
              <w:spacing w:before="76"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14.11.2022</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3FAB7" w14:textId="77777777" w:rsidR="00CD7E65" w:rsidRPr="002F749E" w:rsidRDefault="002F749E">
            <w:pPr>
              <w:autoSpaceDE w:val="0"/>
              <w:autoSpaceDN w:val="0"/>
              <w:spacing w:before="76" w:after="0" w:line="245"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Выразительное чтение текста, пересказ эпизода, анализ.</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4B95FF5F" w14:textId="77777777" w:rsidR="00CD7E65" w:rsidRPr="002F749E" w:rsidRDefault="002F749E">
            <w:pPr>
              <w:autoSpaceDE w:val="0"/>
              <w:autoSpaceDN w:val="0"/>
              <w:spacing w:before="76"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5472A9FD" w14:textId="77777777" w:rsidR="00CD7E65" w:rsidRPr="002F749E" w:rsidRDefault="00CD7E65">
            <w:pPr>
              <w:rPr>
                <w:rFonts w:ascii="Times New Roman" w:hAnsi="Times New Roman" w:cs="Times New Roman"/>
                <w:sz w:val="24"/>
                <w:szCs w:val="24"/>
              </w:rPr>
            </w:pPr>
          </w:p>
        </w:tc>
      </w:tr>
      <w:tr w:rsidR="00CD7E65" w:rsidRPr="002F749E" w14:paraId="26F811A8" w14:textId="77777777">
        <w:trPr>
          <w:trHeight w:hRule="exact" w:val="348"/>
        </w:trPr>
        <w:tc>
          <w:tcPr>
            <w:tcW w:w="38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82BAF4"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AF0CA"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16</w:t>
            </w:r>
          </w:p>
        </w:tc>
        <w:tc>
          <w:tcPr>
            <w:tcW w:w="1114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4046088" w14:textId="77777777" w:rsidR="00CD7E65" w:rsidRPr="002F749E" w:rsidRDefault="00CD7E65">
            <w:pPr>
              <w:rPr>
                <w:rFonts w:ascii="Times New Roman" w:hAnsi="Times New Roman" w:cs="Times New Roman"/>
                <w:sz w:val="24"/>
                <w:szCs w:val="24"/>
              </w:rPr>
            </w:pPr>
          </w:p>
        </w:tc>
      </w:tr>
      <w:tr w:rsidR="00CD7E65" w:rsidRPr="000A2CAE" w14:paraId="068B8256"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5CA221D"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Раздел 4.</w:t>
            </w:r>
            <w:r w:rsidRPr="002F749E">
              <w:rPr>
                <w:rFonts w:ascii="Times New Roman" w:eastAsia="Times New Roman" w:hAnsi="Times New Roman" w:cs="Times New Roman"/>
                <w:b/>
                <w:color w:val="000000"/>
                <w:w w:val="97"/>
                <w:sz w:val="24"/>
                <w:szCs w:val="24"/>
                <w:lang w:val="ru-RU"/>
              </w:rPr>
              <w:t xml:space="preserve"> Литература второй половины </w:t>
            </w:r>
            <w:r w:rsidRPr="002F749E">
              <w:rPr>
                <w:rFonts w:ascii="Times New Roman" w:eastAsia="Times New Roman" w:hAnsi="Times New Roman" w:cs="Times New Roman"/>
                <w:b/>
                <w:color w:val="000000"/>
                <w:w w:val="97"/>
                <w:sz w:val="24"/>
                <w:szCs w:val="24"/>
              </w:rPr>
              <w:t>XIX</w:t>
            </w:r>
            <w:r w:rsidRPr="002F749E">
              <w:rPr>
                <w:rFonts w:ascii="Times New Roman" w:eastAsia="Times New Roman" w:hAnsi="Times New Roman" w:cs="Times New Roman"/>
                <w:b/>
                <w:color w:val="000000"/>
                <w:w w:val="97"/>
                <w:sz w:val="24"/>
                <w:szCs w:val="24"/>
                <w:lang w:val="ru-RU"/>
              </w:rPr>
              <w:t xml:space="preserve"> века </w:t>
            </w:r>
          </w:p>
        </w:tc>
      </w:tr>
      <w:tr w:rsidR="00CD7E65" w:rsidRPr="00A60EB4" w14:paraId="3EA4AA5F" w14:textId="77777777">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13E1E1"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4.1.</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D36E6"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FFE4D"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BCDA0"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C647E"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8808CC" w14:textId="77777777" w:rsidR="00CD7E65" w:rsidRPr="002F749E" w:rsidRDefault="002F749E">
            <w:pPr>
              <w:autoSpaceDE w:val="0"/>
              <w:autoSpaceDN w:val="0"/>
              <w:spacing w:before="76"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16.11.2022 25.11.2022</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6377A" w14:textId="77777777" w:rsidR="00CD7E65" w:rsidRPr="002F749E" w:rsidRDefault="002F749E">
            <w:pPr>
              <w:autoSpaceDE w:val="0"/>
              <w:autoSpaceDN w:val="0"/>
              <w:spacing w:before="76" w:after="0" w:line="254"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lang w:val="ru-RU"/>
              </w:rPr>
              <w:t xml:space="preserve">Выразительно читать рассказ, отвечать на вопросы, пересказывать (подробно и сжато);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Выделять наиболее яркие эпизоды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произведения;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Составлять простой план рассказа;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тему, идею произведения; Характеризовать главных героев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рассказа;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Составлять устный портрет Герасима; Определять роль пейзажных описаний; Писать сочинение по содержанию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rPr>
              <w:t>рассказа;</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7A4B1417"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Письменный 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D4EAF37" w14:textId="6A6DC356" w:rsidR="00CD7E65" w:rsidRPr="00A60EB4" w:rsidRDefault="003B7A14" w:rsidP="00A60EB4">
            <w:pPr>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ФГ См. Приложение 1 Тема </w:t>
            </w:r>
            <w:r w:rsidR="000A2CAE">
              <w:rPr>
                <w:rFonts w:ascii="Times New Roman" w:hAnsi="Times New Roman" w:cs="Times New Roman"/>
                <w:sz w:val="24"/>
                <w:szCs w:val="24"/>
                <w:lang w:val="ru-RU"/>
              </w:rPr>
              <w:t>4.</w:t>
            </w:r>
          </w:p>
        </w:tc>
      </w:tr>
      <w:tr w:rsidR="00CD7E65" w:rsidRPr="00A60EB4" w14:paraId="7BCE9AEE"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8CCBC" w14:textId="77777777" w:rsidR="00CD7E65" w:rsidRPr="00A60EB4" w:rsidRDefault="002F749E">
            <w:pPr>
              <w:autoSpaceDE w:val="0"/>
              <w:autoSpaceDN w:val="0"/>
              <w:spacing w:before="76" w:after="0" w:line="233" w:lineRule="auto"/>
              <w:jc w:val="center"/>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4.2.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33A6B" w14:textId="77777777" w:rsidR="00CD7E65" w:rsidRPr="00A60EB4" w:rsidRDefault="002F749E">
            <w:pPr>
              <w:autoSpaceDE w:val="0"/>
              <w:autoSpaceDN w:val="0"/>
              <w:spacing w:before="76" w:after="0" w:line="233" w:lineRule="auto"/>
              <w:ind w:left="72"/>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4C07C" w14:textId="77777777" w:rsidR="00CD7E65" w:rsidRPr="00A60EB4" w:rsidRDefault="002F749E">
            <w:pPr>
              <w:autoSpaceDE w:val="0"/>
              <w:autoSpaceDN w:val="0"/>
              <w:spacing w:before="76" w:after="0" w:line="233" w:lineRule="auto"/>
              <w:ind w:left="72"/>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935EE" w14:textId="77777777" w:rsidR="00CD7E65" w:rsidRPr="00A60EB4" w:rsidRDefault="002F749E">
            <w:pPr>
              <w:autoSpaceDE w:val="0"/>
              <w:autoSpaceDN w:val="0"/>
              <w:spacing w:before="76" w:after="0" w:line="233" w:lineRule="auto"/>
              <w:ind w:left="72"/>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6BFFC" w14:textId="77777777" w:rsidR="00CD7E65" w:rsidRPr="00A60EB4" w:rsidRDefault="002F749E">
            <w:pPr>
              <w:autoSpaceDE w:val="0"/>
              <w:autoSpaceDN w:val="0"/>
              <w:spacing w:before="76" w:after="0" w:line="233" w:lineRule="auto"/>
              <w:ind w:left="72"/>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FD5D4" w14:textId="77777777" w:rsidR="00CD7E65" w:rsidRPr="00A60EB4" w:rsidRDefault="002F749E">
            <w:pPr>
              <w:autoSpaceDE w:val="0"/>
              <w:autoSpaceDN w:val="0"/>
              <w:spacing w:before="76" w:after="0" w:line="233" w:lineRule="auto"/>
              <w:jc w:val="center"/>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28.11.2022</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AF119" w14:textId="77777777" w:rsidR="00CD7E65" w:rsidRPr="00A60EB4" w:rsidRDefault="002F749E">
            <w:pPr>
              <w:autoSpaceDE w:val="0"/>
              <w:autoSpaceDN w:val="0"/>
              <w:spacing w:before="76" w:after="0" w:line="233" w:lineRule="auto"/>
              <w:ind w:left="72"/>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Анализ текста.</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028FFFB6" w14:textId="77777777" w:rsidR="00CD7E65" w:rsidRPr="00A60EB4" w:rsidRDefault="002F749E">
            <w:pPr>
              <w:autoSpaceDE w:val="0"/>
              <w:autoSpaceDN w:val="0"/>
              <w:spacing w:before="76" w:after="0" w:line="233" w:lineRule="auto"/>
              <w:jc w:val="center"/>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Письменный 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6951A25C" w14:textId="129456FD" w:rsidR="00CD7E65" w:rsidRPr="00A60EB4" w:rsidRDefault="00CD7E65">
            <w:pPr>
              <w:rPr>
                <w:rFonts w:ascii="Times New Roman" w:hAnsi="Times New Roman" w:cs="Times New Roman"/>
                <w:sz w:val="24"/>
                <w:szCs w:val="24"/>
                <w:lang w:val="ru-RU"/>
              </w:rPr>
            </w:pPr>
          </w:p>
        </w:tc>
      </w:tr>
      <w:tr w:rsidR="00CD7E65" w:rsidRPr="002F749E" w14:paraId="33A5BD3D" w14:textId="77777777">
        <w:trPr>
          <w:trHeight w:hRule="exact" w:val="22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AA8CD" w14:textId="77777777" w:rsidR="00CD7E65" w:rsidRPr="00A60EB4" w:rsidRDefault="002F749E">
            <w:pPr>
              <w:autoSpaceDE w:val="0"/>
              <w:autoSpaceDN w:val="0"/>
              <w:spacing w:before="76" w:after="0" w:line="233" w:lineRule="auto"/>
              <w:jc w:val="center"/>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4.3.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AA28D" w14:textId="77777777" w:rsidR="00CD7E65" w:rsidRPr="002F749E" w:rsidRDefault="002F749E">
            <w:pPr>
              <w:autoSpaceDE w:val="0"/>
              <w:autoSpaceDN w:val="0"/>
              <w:spacing w:before="76" w:after="0" w:line="250" w:lineRule="auto"/>
              <w:ind w:right="432"/>
              <w:jc w:val="center"/>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Н. А. Некрасов. Стихотворения (не менее двух). «Крестьянские дети». «Школьник».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AF282"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645A8"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B3578"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F04C0" w14:textId="77777777" w:rsidR="00CD7E65" w:rsidRPr="002F749E" w:rsidRDefault="002F749E">
            <w:pPr>
              <w:autoSpaceDE w:val="0"/>
              <w:autoSpaceDN w:val="0"/>
              <w:spacing w:before="76"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30.11.2022 05.12.2022</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61085" w14:textId="77777777" w:rsidR="00CD7E65" w:rsidRPr="002F749E" w:rsidRDefault="002F749E">
            <w:pPr>
              <w:autoSpaceDE w:val="0"/>
              <w:autoSpaceDN w:val="0"/>
              <w:spacing w:before="76" w:after="0" w:line="254"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Выразительно читать поэтический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текст, в том числе по ролям;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тематическое содержание стихотворения;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Характеризовать главных героев,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лирического героя (автора);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отношение автора к детям; Выявлять средства художественной выразительности;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Заучивать стихотворение наизусть;</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39047ED5"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7C8273E9" w14:textId="77777777" w:rsidR="00CD7E65" w:rsidRPr="002F749E" w:rsidRDefault="002F749E">
            <w:pPr>
              <w:autoSpaceDE w:val="0"/>
              <w:autoSpaceDN w:val="0"/>
              <w:spacing w:before="76"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https://resh.edu.ru/subject/lesson/7382/start/245394/ https://resh.edu.ru/subject/lesson/7383/start/245458</w:t>
            </w:r>
          </w:p>
        </w:tc>
      </w:tr>
    </w:tbl>
    <w:p w14:paraId="78598FEB" w14:textId="77777777" w:rsidR="00CD7E65" w:rsidRPr="002F749E" w:rsidRDefault="00CD7E65">
      <w:pPr>
        <w:autoSpaceDE w:val="0"/>
        <w:autoSpaceDN w:val="0"/>
        <w:spacing w:after="0" w:line="14" w:lineRule="exact"/>
        <w:rPr>
          <w:rFonts w:ascii="Times New Roman" w:hAnsi="Times New Roman" w:cs="Times New Roman"/>
          <w:sz w:val="24"/>
          <w:szCs w:val="24"/>
        </w:rPr>
      </w:pPr>
    </w:p>
    <w:p w14:paraId="1EF32482" w14:textId="77777777" w:rsidR="00CD7E65" w:rsidRPr="002F749E" w:rsidRDefault="00CD7E65">
      <w:pPr>
        <w:rPr>
          <w:rFonts w:ascii="Times New Roman" w:hAnsi="Times New Roman" w:cs="Times New Roman"/>
          <w:sz w:val="24"/>
          <w:szCs w:val="24"/>
        </w:rPr>
        <w:sectPr w:rsidR="00CD7E65" w:rsidRPr="002F749E">
          <w:pgSz w:w="16840" w:h="11900"/>
          <w:pgMar w:top="284" w:right="640" w:bottom="1440" w:left="666" w:header="720" w:footer="720" w:gutter="0"/>
          <w:cols w:space="720" w:equalWidth="0">
            <w:col w:w="15534" w:space="0"/>
          </w:cols>
          <w:docGrid w:linePitch="360"/>
        </w:sectPr>
      </w:pPr>
    </w:p>
    <w:p w14:paraId="70CC45B2" w14:textId="77777777" w:rsidR="00CD7E65" w:rsidRPr="002F749E" w:rsidRDefault="00CD7E65">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396"/>
        <w:gridCol w:w="3434"/>
        <w:gridCol w:w="528"/>
        <w:gridCol w:w="1106"/>
        <w:gridCol w:w="1140"/>
        <w:gridCol w:w="864"/>
        <w:gridCol w:w="2846"/>
        <w:gridCol w:w="1764"/>
        <w:gridCol w:w="3424"/>
      </w:tblGrid>
      <w:tr w:rsidR="00CD7E65" w:rsidRPr="002F749E" w14:paraId="1546E103" w14:textId="77777777">
        <w:trPr>
          <w:trHeight w:hRule="exact" w:val="38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ABFE3"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4.4.</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05BFB"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Л. Н. Толстой.</w:t>
            </w:r>
          </w:p>
          <w:p w14:paraId="0C9570F9" w14:textId="77777777" w:rsidR="00CD7E65" w:rsidRPr="002F749E" w:rsidRDefault="002F749E">
            <w:pPr>
              <w:autoSpaceDE w:val="0"/>
              <w:autoSpaceDN w:val="0"/>
              <w:spacing w:before="20" w:after="0" w:line="230" w:lineRule="auto"/>
              <w:ind w:left="7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1BAA31"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CFA4F"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B80BE"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6BCE9" w14:textId="77777777" w:rsidR="00CD7E65" w:rsidRPr="002F749E" w:rsidRDefault="002F749E">
            <w:pPr>
              <w:autoSpaceDE w:val="0"/>
              <w:autoSpaceDN w:val="0"/>
              <w:spacing w:before="78"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07.12.2022 16.12.2022</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9FFD9" w14:textId="77777777" w:rsidR="00CD7E65" w:rsidRPr="002F749E" w:rsidRDefault="002F749E">
            <w:pPr>
              <w:autoSpaceDE w:val="0"/>
              <w:autoSpaceDN w:val="0"/>
              <w:spacing w:before="78" w:after="0" w:line="254"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Выразительно читать текст рассказа, отвечать на вопросы, пересказывать (подробно и сжато);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Выявлять основную мысль рассказа, определять его композиционные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особенности;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Выделять ключевые эпизоды в тексте произведения;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Составлять план сообщения о главных героях произведения;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Составлять сравнительную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характеристику Жилина и Костылина; Характеризовать горцев, их обычаи и нравы;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Давать собственную интерпретацию и оценку рассказа;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Давать развёрнутый ответ на вопрос, связанный со знанием и пониманием литературного произведения;</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32A9136E" w14:textId="77777777" w:rsidR="00CD7E65" w:rsidRPr="002F749E" w:rsidRDefault="002F749E">
            <w:pPr>
              <w:autoSpaceDE w:val="0"/>
              <w:autoSpaceDN w:val="0"/>
              <w:spacing w:before="78" w:after="0" w:line="245" w:lineRule="auto"/>
              <w:ind w:left="72" w:right="576"/>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 Самооценка;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1B5B3682" w14:textId="77777777" w:rsidR="00CD7E65" w:rsidRPr="002F749E" w:rsidRDefault="002F749E">
            <w:pPr>
              <w:autoSpaceDE w:val="0"/>
              <w:autoSpaceDN w:val="0"/>
              <w:spacing w:before="78"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https://resh.edu.ru/subject/lesson/7378/start/245554/ https://resh.edu.ru/subject/lesson/7377/start/300940/</w:t>
            </w:r>
          </w:p>
        </w:tc>
      </w:tr>
      <w:tr w:rsidR="00CD7E65" w:rsidRPr="002F749E" w14:paraId="01375555"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2E404"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4.5.</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24292"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0C211"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1D6A6"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D47B4B"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AAFAE"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19.12.2022</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29256" w14:textId="77777777" w:rsidR="00CD7E65" w:rsidRPr="002F749E" w:rsidRDefault="002F749E">
            <w:pPr>
              <w:autoSpaceDE w:val="0"/>
              <w:autoSpaceDN w:val="0"/>
              <w:spacing w:before="78" w:after="0" w:line="245"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Выразительное чтение текста, пересказ эпизода, анализ.</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4D34A4D7"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77A49D66" w14:textId="26315389" w:rsidR="00CD7E65" w:rsidRPr="00AE274C" w:rsidRDefault="00CD7E65">
            <w:pPr>
              <w:rPr>
                <w:rFonts w:ascii="Times New Roman" w:hAnsi="Times New Roman" w:cs="Times New Roman"/>
                <w:sz w:val="24"/>
                <w:szCs w:val="24"/>
                <w:lang w:val="ru-RU"/>
              </w:rPr>
            </w:pPr>
          </w:p>
        </w:tc>
      </w:tr>
      <w:tr w:rsidR="00CD7E65" w:rsidRPr="002F749E" w14:paraId="0B514F13" w14:textId="77777777">
        <w:trPr>
          <w:trHeight w:hRule="exact" w:val="348"/>
        </w:trPr>
        <w:tc>
          <w:tcPr>
            <w:tcW w:w="38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2D15A59"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3D236"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15</w:t>
            </w:r>
          </w:p>
        </w:tc>
        <w:tc>
          <w:tcPr>
            <w:tcW w:w="1114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0244AAC" w14:textId="77777777" w:rsidR="00CD7E65" w:rsidRPr="002F749E" w:rsidRDefault="00CD7E65">
            <w:pPr>
              <w:rPr>
                <w:rFonts w:ascii="Times New Roman" w:hAnsi="Times New Roman" w:cs="Times New Roman"/>
                <w:sz w:val="24"/>
                <w:szCs w:val="24"/>
              </w:rPr>
            </w:pPr>
          </w:p>
        </w:tc>
      </w:tr>
      <w:tr w:rsidR="00CD7E65" w:rsidRPr="000A2CAE" w14:paraId="1CD54835" w14:textId="77777777">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14:paraId="49535449"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Раздел 5.Литература </w:t>
            </w:r>
            <w:r w:rsidRPr="002F749E">
              <w:rPr>
                <w:rFonts w:ascii="Times New Roman" w:eastAsia="Times New Roman" w:hAnsi="Times New Roman" w:cs="Times New Roman"/>
                <w:color w:val="000000"/>
                <w:w w:val="97"/>
                <w:sz w:val="24"/>
                <w:szCs w:val="24"/>
              </w:rPr>
              <w:t>XIX</w:t>
            </w:r>
            <w:r w:rsidRPr="002F749E">
              <w:rPr>
                <w:rFonts w:ascii="Times New Roman" w:eastAsia="Times New Roman" w:hAnsi="Times New Roman" w:cs="Times New Roman"/>
                <w:color w:val="000000"/>
                <w:w w:val="97"/>
                <w:sz w:val="24"/>
                <w:szCs w:val="24"/>
                <w:lang w:val="ru-RU"/>
              </w:rPr>
              <w:t>—ХХ веков</w:t>
            </w:r>
          </w:p>
        </w:tc>
      </w:tr>
      <w:tr w:rsidR="00CD7E65" w:rsidRPr="002F749E" w14:paraId="7A893514" w14:textId="77777777">
        <w:trPr>
          <w:trHeight w:hRule="exact" w:val="227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3D3FDFB0" w14:textId="77777777" w:rsidR="00CD7E65" w:rsidRPr="002F749E" w:rsidRDefault="002F749E">
            <w:pPr>
              <w:autoSpaceDE w:val="0"/>
              <w:autoSpaceDN w:val="0"/>
              <w:spacing w:before="76"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5.1.</w:t>
            </w:r>
          </w:p>
        </w:tc>
        <w:tc>
          <w:tcPr>
            <w:tcW w:w="3434" w:type="dxa"/>
            <w:tcBorders>
              <w:top w:val="single" w:sz="5" w:space="0" w:color="000000"/>
              <w:left w:val="single" w:sz="4" w:space="0" w:color="000000"/>
              <w:bottom w:val="single" w:sz="4" w:space="0" w:color="000000"/>
              <w:right w:val="single" w:sz="4" w:space="0" w:color="000000"/>
            </w:tcBorders>
            <w:tcMar>
              <w:left w:w="0" w:type="dxa"/>
              <w:right w:w="0" w:type="dxa"/>
            </w:tcMar>
          </w:tcPr>
          <w:p w14:paraId="567532E3" w14:textId="77777777" w:rsidR="00CD7E65" w:rsidRPr="002F749E" w:rsidRDefault="002F749E">
            <w:pPr>
              <w:autoSpaceDE w:val="0"/>
              <w:autoSpaceDN w:val="0"/>
              <w:spacing w:before="76" w:after="0" w:line="250"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 xml:space="preserve">Стихотворения отечественных поэтов </w:t>
            </w:r>
            <w:r w:rsidRPr="002F749E">
              <w:rPr>
                <w:rFonts w:ascii="Times New Roman" w:eastAsia="Times New Roman" w:hAnsi="Times New Roman" w:cs="Times New Roman"/>
                <w:b/>
                <w:color w:val="000000"/>
                <w:w w:val="97"/>
                <w:sz w:val="24"/>
                <w:szCs w:val="24"/>
              </w:rPr>
              <w:t>XIX</w:t>
            </w:r>
            <w:r w:rsidRPr="002F749E">
              <w:rPr>
                <w:rFonts w:ascii="Times New Roman" w:eastAsia="Times New Roman" w:hAnsi="Times New Roman" w:cs="Times New Roman"/>
                <w:b/>
                <w:color w:val="000000"/>
                <w:w w:val="97"/>
                <w:sz w:val="24"/>
                <w:szCs w:val="24"/>
                <w:lang w:val="ru-RU"/>
              </w:rPr>
              <w:t xml:space="preserve">—ХХ веков о родной природе и о связи </w:t>
            </w:r>
            <w:r w:rsidRPr="002F749E">
              <w:rPr>
                <w:rFonts w:ascii="Times New Roman" w:hAnsi="Times New Roman" w:cs="Times New Roman"/>
                <w:sz w:val="24"/>
                <w:szCs w:val="24"/>
                <w:lang w:val="ru-RU"/>
              </w:rPr>
              <w:br/>
            </w:r>
            <w:r w:rsidRPr="002F749E">
              <w:rPr>
                <w:rFonts w:ascii="Times New Roman" w:eastAsia="Times New Roman" w:hAnsi="Times New Roman" w:cs="Times New Roman"/>
                <w:b/>
                <w:color w:val="000000"/>
                <w:w w:val="97"/>
                <w:sz w:val="24"/>
                <w:szCs w:val="24"/>
                <w:lang w:val="ru-RU"/>
              </w:rPr>
              <w:t>человека с Родиной (не менее пяти).</w:t>
            </w:r>
          </w:p>
          <w:p w14:paraId="692E0109" w14:textId="77777777" w:rsidR="00CD7E65" w:rsidRPr="002F749E" w:rsidRDefault="002F749E">
            <w:pPr>
              <w:autoSpaceDE w:val="0"/>
              <w:autoSpaceDN w:val="0"/>
              <w:spacing w:before="18" w:after="0" w:line="250"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Например, стихотворения А. К. Толстого, Ф. И. Тютчева, А. А. Фета, И. А. Бунина, А. А. Блока, С. А. Есенина, Н. М. Рубцова, Ю. П.</w:t>
            </w:r>
          </w:p>
          <w:p w14:paraId="24EA968E" w14:textId="77777777" w:rsidR="00CD7E65" w:rsidRPr="002F749E" w:rsidRDefault="002F749E">
            <w:pPr>
              <w:autoSpaceDE w:val="0"/>
              <w:autoSpaceDN w:val="0"/>
              <w:spacing w:before="18" w:after="0" w:line="233"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 xml:space="preserve">Кузнецова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569E88B8" w14:textId="77777777" w:rsidR="00CD7E65" w:rsidRPr="002F749E" w:rsidRDefault="002F749E">
            <w:pPr>
              <w:autoSpaceDE w:val="0"/>
              <w:autoSpaceDN w:val="0"/>
              <w:spacing w:before="76"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4</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1AEFF175" w14:textId="77777777" w:rsidR="00CD7E65" w:rsidRPr="002F749E" w:rsidRDefault="002F749E">
            <w:pPr>
              <w:autoSpaceDE w:val="0"/>
              <w:autoSpaceDN w:val="0"/>
              <w:spacing w:before="76"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020EDD97" w14:textId="77777777" w:rsidR="00CD7E65" w:rsidRPr="002F749E" w:rsidRDefault="002F749E">
            <w:pPr>
              <w:autoSpaceDE w:val="0"/>
              <w:autoSpaceDN w:val="0"/>
              <w:spacing w:before="76"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0F57934B" w14:textId="77777777" w:rsidR="00CD7E65" w:rsidRPr="002F749E" w:rsidRDefault="002F749E">
            <w:pPr>
              <w:autoSpaceDE w:val="0"/>
              <w:autoSpaceDN w:val="0"/>
              <w:spacing w:before="76"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21.12.2022 30.12.2022</w:t>
            </w:r>
          </w:p>
        </w:tc>
        <w:tc>
          <w:tcPr>
            <w:tcW w:w="2846" w:type="dxa"/>
            <w:tcBorders>
              <w:top w:val="single" w:sz="5" w:space="0" w:color="000000"/>
              <w:left w:val="single" w:sz="4" w:space="0" w:color="000000"/>
              <w:bottom w:val="single" w:sz="4" w:space="0" w:color="000000"/>
              <w:right w:val="single" w:sz="4" w:space="0" w:color="000000"/>
            </w:tcBorders>
            <w:tcMar>
              <w:left w:w="0" w:type="dxa"/>
              <w:right w:w="0" w:type="dxa"/>
            </w:tcMar>
          </w:tcPr>
          <w:p w14:paraId="2DBA68E2" w14:textId="77777777" w:rsidR="00CD7E65" w:rsidRPr="002F749E" w:rsidRDefault="002F749E">
            <w:pPr>
              <w:autoSpaceDE w:val="0"/>
              <w:autoSpaceDN w:val="0"/>
              <w:spacing w:before="76" w:after="0" w:line="254"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Выразительно читать стихотворение, определять его тематическое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содержание, средства художественной выразительности (эпитет, метафора, сравнение, олицетворение);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Выявлять музыкальность поэтического текста;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Выражать личное читательское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отношение к прочитанному;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Заучивать одно из стихотворений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наизусть;</w:t>
            </w:r>
          </w:p>
        </w:tc>
        <w:tc>
          <w:tcPr>
            <w:tcW w:w="1764" w:type="dxa"/>
            <w:tcBorders>
              <w:top w:val="single" w:sz="5" w:space="0" w:color="000000"/>
              <w:left w:val="single" w:sz="4" w:space="0" w:color="000000"/>
              <w:bottom w:val="single" w:sz="4" w:space="0" w:color="000000"/>
              <w:right w:val="single" w:sz="5" w:space="0" w:color="000000"/>
            </w:tcBorders>
            <w:tcMar>
              <w:left w:w="0" w:type="dxa"/>
              <w:right w:w="0" w:type="dxa"/>
            </w:tcMar>
          </w:tcPr>
          <w:p w14:paraId="63567F44" w14:textId="77777777" w:rsidR="00CD7E65" w:rsidRPr="002F749E" w:rsidRDefault="002F749E">
            <w:pPr>
              <w:autoSpaceDE w:val="0"/>
              <w:autoSpaceDN w:val="0"/>
              <w:spacing w:before="76"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14:paraId="085D3364" w14:textId="77777777" w:rsidR="00CD7E65" w:rsidRPr="002F749E" w:rsidRDefault="002F749E">
            <w:pPr>
              <w:autoSpaceDE w:val="0"/>
              <w:autoSpaceDN w:val="0"/>
              <w:spacing w:before="76"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https://resh.edu.ru/subject/lesson/7374/start/244946/</w:t>
            </w:r>
          </w:p>
        </w:tc>
      </w:tr>
      <w:tr w:rsidR="00CD7E65" w:rsidRPr="00A60EB4" w14:paraId="18DC68B9" w14:textId="77777777">
        <w:trPr>
          <w:trHeight w:hRule="exact" w:val="3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6317B"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5.2.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52734"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DE8E7"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CDF27"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9B11D"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C6620"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09.01.2023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6A322"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Анализ стихотворного текста.</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5DED0A18"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Письменный 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69A92424" w14:textId="3DF6827E" w:rsidR="00CD7E65" w:rsidRPr="00A60EB4" w:rsidRDefault="003B7A14">
            <w:pPr>
              <w:rPr>
                <w:rFonts w:ascii="Times New Roman" w:hAnsi="Times New Roman" w:cs="Times New Roman"/>
                <w:sz w:val="24"/>
                <w:szCs w:val="24"/>
                <w:lang w:val="ru-RU"/>
              </w:rPr>
            </w:pPr>
            <w:r>
              <w:rPr>
                <w:rFonts w:ascii="Times New Roman" w:hAnsi="Times New Roman" w:cs="Times New Roman"/>
                <w:sz w:val="24"/>
                <w:szCs w:val="24"/>
                <w:lang w:val="ru-RU"/>
              </w:rPr>
              <w:t xml:space="preserve">ФГ См. Приложение 1 Тема </w:t>
            </w:r>
            <w:r w:rsidR="000A2CAE">
              <w:rPr>
                <w:rFonts w:ascii="Times New Roman" w:hAnsi="Times New Roman" w:cs="Times New Roman"/>
                <w:sz w:val="24"/>
                <w:szCs w:val="24"/>
                <w:lang w:val="ru-RU"/>
              </w:rPr>
              <w:t>5</w:t>
            </w:r>
          </w:p>
        </w:tc>
      </w:tr>
    </w:tbl>
    <w:p w14:paraId="5AAA4D68" w14:textId="77777777" w:rsidR="00CD7E65" w:rsidRPr="00A60EB4" w:rsidRDefault="00CD7E65">
      <w:pPr>
        <w:autoSpaceDE w:val="0"/>
        <w:autoSpaceDN w:val="0"/>
        <w:spacing w:after="0" w:line="14" w:lineRule="exact"/>
        <w:rPr>
          <w:rFonts w:ascii="Times New Roman" w:hAnsi="Times New Roman" w:cs="Times New Roman"/>
          <w:sz w:val="24"/>
          <w:szCs w:val="24"/>
          <w:lang w:val="ru-RU"/>
        </w:rPr>
      </w:pPr>
    </w:p>
    <w:p w14:paraId="52688491" w14:textId="77777777" w:rsidR="00CD7E65" w:rsidRPr="00A60EB4" w:rsidRDefault="00CD7E65">
      <w:pPr>
        <w:rPr>
          <w:rFonts w:ascii="Times New Roman" w:hAnsi="Times New Roman" w:cs="Times New Roman"/>
          <w:sz w:val="24"/>
          <w:szCs w:val="24"/>
          <w:lang w:val="ru-RU"/>
        </w:rPr>
        <w:sectPr w:rsidR="00CD7E65" w:rsidRPr="00A60EB4">
          <w:pgSz w:w="16840" w:h="11900"/>
          <w:pgMar w:top="284" w:right="640" w:bottom="1440" w:left="666" w:header="720" w:footer="720" w:gutter="0"/>
          <w:cols w:space="720" w:equalWidth="0">
            <w:col w:w="15534" w:space="0"/>
          </w:cols>
          <w:docGrid w:linePitch="360"/>
        </w:sectPr>
      </w:pPr>
    </w:p>
    <w:p w14:paraId="0EB29D33" w14:textId="77777777" w:rsidR="00CD7E65" w:rsidRPr="00A60EB4" w:rsidRDefault="00CD7E65">
      <w:pPr>
        <w:autoSpaceDE w:val="0"/>
        <w:autoSpaceDN w:val="0"/>
        <w:spacing w:after="66" w:line="220" w:lineRule="exact"/>
        <w:rPr>
          <w:rFonts w:ascii="Times New Roman" w:hAnsi="Times New Roman" w:cs="Times New Roman"/>
          <w:sz w:val="24"/>
          <w:szCs w:val="24"/>
          <w:lang w:val="ru-RU"/>
        </w:rPr>
      </w:pPr>
    </w:p>
    <w:tbl>
      <w:tblPr>
        <w:tblW w:w="0" w:type="auto"/>
        <w:tblInd w:w="6" w:type="dxa"/>
        <w:tblLayout w:type="fixed"/>
        <w:tblLook w:val="04A0" w:firstRow="1" w:lastRow="0" w:firstColumn="1" w:lastColumn="0" w:noHBand="0" w:noVBand="1"/>
      </w:tblPr>
      <w:tblGrid>
        <w:gridCol w:w="396"/>
        <w:gridCol w:w="3434"/>
        <w:gridCol w:w="528"/>
        <w:gridCol w:w="1106"/>
        <w:gridCol w:w="1140"/>
        <w:gridCol w:w="864"/>
        <w:gridCol w:w="2846"/>
        <w:gridCol w:w="1764"/>
        <w:gridCol w:w="3424"/>
      </w:tblGrid>
      <w:tr w:rsidR="00CD7E65" w:rsidRPr="002F749E" w14:paraId="495669EF" w14:textId="77777777">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55DEE" w14:textId="77777777" w:rsidR="00CD7E65" w:rsidRPr="00A60EB4" w:rsidRDefault="002F749E">
            <w:pPr>
              <w:autoSpaceDE w:val="0"/>
              <w:autoSpaceDN w:val="0"/>
              <w:spacing w:before="78" w:after="0" w:line="230" w:lineRule="auto"/>
              <w:jc w:val="center"/>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5.3.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15A57" w14:textId="77777777" w:rsidR="00CD7E65" w:rsidRPr="002F749E" w:rsidRDefault="002F749E">
            <w:pPr>
              <w:autoSpaceDE w:val="0"/>
              <w:autoSpaceDN w:val="0"/>
              <w:spacing w:before="78" w:after="0" w:line="245" w:lineRule="auto"/>
              <w:ind w:left="72" w:right="288"/>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 xml:space="preserve">Юмористические рассказы отечественных писателей </w:t>
            </w:r>
            <w:r w:rsidRPr="002F749E">
              <w:rPr>
                <w:rFonts w:ascii="Times New Roman" w:eastAsia="Times New Roman" w:hAnsi="Times New Roman" w:cs="Times New Roman"/>
                <w:b/>
                <w:color w:val="000000"/>
                <w:w w:val="97"/>
                <w:sz w:val="24"/>
                <w:szCs w:val="24"/>
              </w:rPr>
              <w:t>XIX</w:t>
            </w:r>
            <w:r w:rsidRPr="002F749E">
              <w:rPr>
                <w:rFonts w:ascii="Times New Roman" w:eastAsia="Times New Roman" w:hAnsi="Times New Roman" w:cs="Times New Roman"/>
                <w:b/>
                <w:color w:val="000000"/>
                <w:w w:val="97"/>
                <w:sz w:val="24"/>
                <w:szCs w:val="24"/>
                <w:lang w:val="ru-RU"/>
              </w:rPr>
              <w:t>—</w:t>
            </w:r>
            <w:r w:rsidRPr="002F749E">
              <w:rPr>
                <w:rFonts w:ascii="Times New Roman" w:eastAsia="Times New Roman" w:hAnsi="Times New Roman" w:cs="Times New Roman"/>
                <w:b/>
                <w:color w:val="000000"/>
                <w:w w:val="97"/>
                <w:sz w:val="24"/>
                <w:szCs w:val="24"/>
              </w:rPr>
              <w:t>XX</w:t>
            </w:r>
            <w:r w:rsidRPr="002F749E">
              <w:rPr>
                <w:rFonts w:ascii="Times New Roman" w:eastAsia="Times New Roman" w:hAnsi="Times New Roman" w:cs="Times New Roman"/>
                <w:b/>
                <w:color w:val="000000"/>
                <w:w w:val="97"/>
                <w:sz w:val="24"/>
                <w:szCs w:val="24"/>
                <w:lang w:val="ru-RU"/>
              </w:rPr>
              <w:t xml:space="preserve"> веков. </w:t>
            </w:r>
          </w:p>
          <w:p w14:paraId="5D637E37" w14:textId="77777777" w:rsidR="00CD7E65" w:rsidRPr="002F749E" w:rsidRDefault="002F749E">
            <w:pPr>
              <w:autoSpaceDE w:val="0"/>
              <w:autoSpaceDN w:val="0"/>
              <w:spacing w:before="20" w:after="0" w:line="230" w:lineRule="auto"/>
              <w:ind w:left="7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А. П. Чехов (два рассказа по выбору).</w:t>
            </w:r>
          </w:p>
          <w:p w14:paraId="4CEDF02D" w14:textId="77777777" w:rsidR="00CD7E65" w:rsidRPr="002F749E" w:rsidRDefault="002F749E">
            <w:pPr>
              <w:autoSpaceDE w:val="0"/>
              <w:autoSpaceDN w:val="0"/>
              <w:spacing w:before="20" w:after="0" w:line="245" w:lineRule="auto"/>
              <w:ind w:left="72" w:right="720"/>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 xml:space="preserve">Например, «Лошадиная фамилия»,«Мальчики»,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3DEBD"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4E42E"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2ABA6"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FF1B8" w14:textId="77777777" w:rsidR="00CD7E65" w:rsidRPr="002F749E" w:rsidRDefault="002F749E">
            <w:pPr>
              <w:autoSpaceDE w:val="0"/>
              <w:autoSpaceDN w:val="0"/>
              <w:spacing w:before="78"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11.01.2023 13.01.2023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907B2" w14:textId="77777777" w:rsidR="00CD7E65" w:rsidRPr="002F749E" w:rsidRDefault="002F749E">
            <w:pPr>
              <w:autoSpaceDE w:val="0"/>
              <w:autoSpaceDN w:val="0"/>
              <w:spacing w:before="78" w:after="0" w:line="254"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Выразительно читать рассказ, отвечать на вопросы по прочитанному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произведению, задавать вопросы с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целью понимания содержания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произведений, пересказывать близко к тексту;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роль названия в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литературном произведении;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Анализировать произведение с учётом его жанровых особенностей, с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использованием методов смыслового чтения и эстетического анализа, давать собственную интерпретацию и оценку произведениям;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Характеризовать героев рассказа;</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75E9080F"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07E723D5"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https://resh.edu.ru/subject/lesson/7376/start/305353</w:t>
            </w:r>
          </w:p>
        </w:tc>
      </w:tr>
      <w:tr w:rsidR="00CD7E65" w:rsidRPr="002F749E" w14:paraId="7554904E" w14:textId="77777777">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AE193"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5.4.</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C7F85" w14:textId="77777777" w:rsidR="00CD7E65" w:rsidRPr="002F749E" w:rsidRDefault="002F749E">
            <w:pPr>
              <w:autoSpaceDE w:val="0"/>
              <w:autoSpaceDN w:val="0"/>
              <w:spacing w:before="76" w:after="0" w:line="250" w:lineRule="auto"/>
              <w:ind w:right="288"/>
              <w:jc w:val="center"/>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М. М. Зощенко (два рассказа по выбору). Например, «Галоша», «Лёля и Минька»,«Ёлка», «Золотые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4F738"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9CFA61"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E4FAD"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38406" w14:textId="77777777" w:rsidR="00CD7E65" w:rsidRPr="002F749E" w:rsidRDefault="002F749E">
            <w:pPr>
              <w:autoSpaceDE w:val="0"/>
              <w:autoSpaceDN w:val="0"/>
              <w:spacing w:before="76"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16.01.2023 18.01.2023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CD4C4" w14:textId="77777777" w:rsidR="00CD7E65" w:rsidRPr="002F749E" w:rsidRDefault="002F749E">
            <w:pPr>
              <w:autoSpaceDE w:val="0"/>
              <w:autoSpaceDN w:val="0"/>
              <w:spacing w:before="76" w:after="0" w:line="254"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Выразительно читать рассказ, отвечать на вопросы по прочитанному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произведению, задавать вопросы с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целью понимания содержания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произведений, пересказывать близко к тексту;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роль названия в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литературном произведении;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Анализировать произведение с учётом его жанровых особенностей, с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использованием методов смыслового чтения и эстетического анализа, давать собственную интерпретацию и оценку произведениям;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Характеризовать героев рассказа;</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452B1CF9"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2035806" w14:textId="77777777" w:rsidR="00CD7E65" w:rsidRPr="002F749E" w:rsidRDefault="00CD7E65">
            <w:pPr>
              <w:rPr>
                <w:rFonts w:ascii="Times New Roman" w:hAnsi="Times New Roman" w:cs="Times New Roman"/>
                <w:sz w:val="24"/>
                <w:szCs w:val="24"/>
              </w:rPr>
            </w:pPr>
          </w:p>
        </w:tc>
      </w:tr>
      <w:tr w:rsidR="00CD7E65" w:rsidRPr="002F749E" w14:paraId="43BE4FEE" w14:textId="77777777">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0EE08"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5.5.</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87FC0" w14:textId="77777777" w:rsidR="00CD7E65" w:rsidRPr="002F749E" w:rsidRDefault="002F749E">
            <w:pPr>
              <w:autoSpaceDE w:val="0"/>
              <w:autoSpaceDN w:val="0"/>
              <w:spacing w:before="76" w:after="0" w:line="245"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Произведения отечественной литературы о природе и животных (не менее трёх).</w:t>
            </w:r>
          </w:p>
          <w:p w14:paraId="64B9B03B" w14:textId="77777777" w:rsidR="00CD7E65" w:rsidRPr="002F749E" w:rsidRDefault="002F749E">
            <w:pPr>
              <w:autoSpaceDE w:val="0"/>
              <w:autoSpaceDN w:val="0"/>
              <w:spacing w:before="18" w:after="0" w:line="233" w:lineRule="auto"/>
              <w:ind w:left="7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Например, произведения А. И. Куприна, М.</w:t>
            </w:r>
          </w:p>
          <w:p w14:paraId="42AAAC36" w14:textId="77777777" w:rsidR="00CD7E65" w:rsidRPr="002F749E" w:rsidRDefault="002F749E">
            <w:pPr>
              <w:autoSpaceDE w:val="0"/>
              <w:autoSpaceDN w:val="0"/>
              <w:spacing w:before="18" w:after="0" w:line="233" w:lineRule="auto"/>
              <w:ind w:left="7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D7939"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03EDF"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8CF93"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FF6B8" w14:textId="77777777" w:rsidR="00CD7E65" w:rsidRPr="002F749E" w:rsidRDefault="002F749E">
            <w:pPr>
              <w:autoSpaceDE w:val="0"/>
              <w:autoSpaceDN w:val="0"/>
              <w:spacing w:before="76"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20.01.2023 27.01.2023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8D327" w14:textId="77777777" w:rsidR="00CD7E65" w:rsidRPr="002F749E" w:rsidRDefault="002F749E">
            <w:pPr>
              <w:autoSpaceDE w:val="0"/>
              <w:autoSpaceDN w:val="0"/>
              <w:spacing w:before="76" w:after="0" w:line="254"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Выразительно читать прозаический текст, отвечать на вопросы, владеть разными видами пересказа;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Составлять план;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сюжет и тематическое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своеобразие произведения;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Находить и характеризовать образ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рассказчика, его роль в повествовании;</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14B93EA3"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1A4A0EC"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https://resh.edu.ru/subject/lesson/7403/start/300972/</w:t>
            </w:r>
          </w:p>
        </w:tc>
      </w:tr>
      <w:tr w:rsidR="00CD7E65" w:rsidRPr="002F749E" w14:paraId="13B7F581" w14:textId="77777777">
        <w:trPr>
          <w:trHeight w:hRule="exact" w:val="26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D4143"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5.6.</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DA571" w14:textId="77777777" w:rsidR="00CD7E65" w:rsidRPr="002F749E" w:rsidRDefault="002F749E">
            <w:pPr>
              <w:autoSpaceDE w:val="0"/>
              <w:autoSpaceDN w:val="0"/>
              <w:spacing w:before="78" w:after="0" w:line="245"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0D4DE"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302F1"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4BD87"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7C60D" w14:textId="77777777" w:rsidR="00CD7E65" w:rsidRPr="002F749E" w:rsidRDefault="002F749E">
            <w:pPr>
              <w:autoSpaceDE w:val="0"/>
              <w:autoSpaceDN w:val="0"/>
              <w:spacing w:before="78"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30.01.2023 01.02.2023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5AAAE" w14:textId="77777777" w:rsidR="00CD7E65" w:rsidRPr="002F749E" w:rsidRDefault="002F749E">
            <w:pPr>
              <w:autoSpaceDE w:val="0"/>
              <w:autoSpaceDN w:val="0"/>
              <w:spacing w:before="78" w:after="0" w:line="254"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Выразительно читать прозаический текст, отвечать на вопросы по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прочитанному произведению, задавать вопросы с целью понимания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содержания произведения, владеть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разными видами пересказа;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Составлять план;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тему рассказа;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средства выразительности прозаического текста;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Давать развёрнутый ответ на вопрос, связанный со знанием и пониманием литературного произведения;</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75219366"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420A71E"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https://resh.edu.ru/subject/lesson/7400/start/304883/</w:t>
            </w:r>
          </w:p>
        </w:tc>
      </w:tr>
    </w:tbl>
    <w:p w14:paraId="135213E8" w14:textId="77777777" w:rsidR="00CD7E65" w:rsidRPr="002F749E" w:rsidRDefault="00CD7E65">
      <w:pPr>
        <w:autoSpaceDE w:val="0"/>
        <w:autoSpaceDN w:val="0"/>
        <w:spacing w:after="0" w:line="14" w:lineRule="exact"/>
        <w:rPr>
          <w:rFonts w:ascii="Times New Roman" w:hAnsi="Times New Roman" w:cs="Times New Roman"/>
          <w:sz w:val="24"/>
          <w:szCs w:val="24"/>
        </w:rPr>
      </w:pPr>
    </w:p>
    <w:p w14:paraId="4ED26E0B" w14:textId="77777777" w:rsidR="00CD7E65" w:rsidRPr="002F749E" w:rsidRDefault="00CD7E65">
      <w:pPr>
        <w:rPr>
          <w:rFonts w:ascii="Times New Roman" w:hAnsi="Times New Roman" w:cs="Times New Roman"/>
          <w:sz w:val="24"/>
          <w:szCs w:val="24"/>
        </w:rPr>
        <w:sectPr w:rsidR="00CD7E65" w:rsidRPr="002F749E">
          <w:pgSz w:w="16840" w:h="11900"/>
          <w:pgMar w:top="284" w:right="640" w:bottom="352" w:left="666" w:header="720" w:footer="720" w:gutter="0"/>
          <w:cols w:space="720" w:equalWidth="0">
            <w:col w:w="15534" w:space="0"/>
          </w:cols>
          <w:docGrid w:linePitch="360"/>
        </w:sectPr>
      </w:pPr>
    </w:p>
    <w:p w14:paraId="79D46FC3" w14:textId="77777777" w:rsidR="00CD7E65" w:rsidRPr="002F749E" w:rsidRDefault="00CD7E65">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396"/>
        <w:gridCol w:w="3434"/>
        <w:gridCol w:w="528"/>
        <w:gridCol w:w="1106"/>
        <w:gridCol w:w="1140"/>
        <w:gridCol w:w="864"/>
        <w:gridCol w:w="2846"/>
        <w:gridCol w:w="1764"/>
        <w:gridCol w:w="3424"/>
      </w:tblGrid>
      <w:tr w:rsidR="00CD7E65" w:rsidRPr="002F749E" w14:paraId="22CF7E10"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08EE3"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5.7.</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68ED5"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2383A"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53E16A"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B58E7"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E7501"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03.02.2023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B6E19" w14:textId="77777777" w:rsidR="00CD7E65" w:rsidRPr="002F749E" w:rsidRDefault="002F749E">
            <w:pPr>
              <w:autoSpaceDE w:val="0"/>
              <w:autoSpaceDN w:val="0"/>
              <w:spacing w:before="78" w:after="0" w:line="245" w:lineRule="auto"/>
              <w:ind w:left="72" w:right="1008"/>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Анализ текста по заранее составленному плану.</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772B7A8A"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Письменный 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5A08E895" w14:textId="77777777" w:rsidR="00CD7E65" w:rsidRPr="002F749E" w:rsidRDefault="00CD7E65">
            <w:pPr>
              <w:rPr>
                <w:rFonts w:ascii="Times New Roman" w:hAnsi="Times New Roman" w:cs="Times New Roman"/>
                <w:sz w:val="24"/>
                <w:szCs w:val="24"/>
              </w:rPr>
            </w:pPr>
          </w:p>
        </w:tc>
      </w:tr>
      <w:tr w:rsidR="00CD7E65" w:rsidRPr="002F749E" w14:paraId="6D9EA237" w14:textId="77777777">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3EECD"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5.8.</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CF0C9"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E1F57"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54205"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2857F"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81E24" w14:textId="77777777" w:rsidR="00CD7E65" w:rsidRPr="002F749E" w:rsidRDefault="002F749E">
            <w:pPr>
              <w:autoSpaceDE w:val="0"/>
              <w:autoSpaceDN w:val="0"/>
              <w:spacing w:before="78"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06.02.2023 08.02.2023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95673" w14:textId="77777777" w:rsidR="00CD7E65" w:rsidRPr="002F749E" w:rsidRDefault="002F749E">
            <w:pPr>
              <w:autoSpaceDE w:val="0"/>
              <w:autoSpaceDN w:val="0"/>
              <w:spacing w:before="78" w:after="0" w:line="252"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Определять характер главного героя, его взаимоотношение с природой; Выявлять роль пейзажа в рассказе; Высказывать своё отношение к герою рассказа;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Писать сочинение по самостоятельно составленному плану;</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3076278F"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Письменный 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FD8721D"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https://resh.edu.ru/subject/lesson/7399/start/301528/</w:t>
            </w:r>
          </w:p>
        </w:tc>
      </w:tr>
      <w:tr w:rsidR="00CD7E65" w:rsidRPr="002F749E" w14:paraId="188D25D4"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21675"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5.9.</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E477B9"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1B95E"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117BA"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80678"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D29E0"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10.02.2023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C28A7"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Анализ сочинения по критериям</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64D063F0"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Письменный 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996C841" w14:textId="77777777" w:rsidR="00CD7E65" w:rsidRPr="002F749E" w:rsidRDefault="00CD7E65">
            <w:pPr>
              <w:rPr>
                <w:rFonts w:ascii="Times New Roman" w:hAnsi="Times New Roman" w:cs="Times New Roman"/>
                <w:sz w:val="24"/>
                <w:szCs w:val="24"/>
              </w:rPr>
            </w:pPr>
          </w:p>
        </w:tc>
      </w:tr>
      <w:tr w:rsidR="00CD7E65" w:rsidRPr="002F749E" w14:paraId="2DCFF014" w14:textId="77777777">
        <w:trPr>
          <w:trHeight w:hRule="exact" w:val="348"/>
        </w:trPr>
        <w:tc>
          <w:tcPr>
            <w:tcW w:w="38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F1030A"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E8C59"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19</w:t>
            </w:r>
          </w:p>
        </w:tc>
        <w:tc>
          <w:tcPr>
            <w:tcW w:w="1114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F2AF397" w14:textId="77777777" w:rsidR="00CD7E65" w:rsidRPr="002F749E" w:rsidRDefault="00CD7E65">
            <w:pPr>
              <w:rPr>
                <w:rFonts w:ascii="Times New Roman" w:hAnsi="Times New Roman" w:cs="Times New Roman"/>
                <w:sz w:val="24"/>
                <w:szCs w:val="24"/>
              </w:rPr>
            </w:pPr>
          </w:p>
        </w:tc>
      </w:tr>
      <w:tr w:rsidR="00CD7E65" w:rsidRPr="000A2CAE" w14:paraId="5209D5B1"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D39EB6F"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Раздел 6. </w:t>
            </w:r>
            <w:r w:rsidRPr="002F749E">
              <w:rPr>
                <w:rFonts w:ascii="Times New Roman" w:eastAsia="Times New Roman" w:hAnsi="Times New Roman" w:cs="Times New Roman"/>
                <w:b/>
                <w:color w:val="000000"/>
                <w:w w:val="97"/>
                <w:sz w:val="24"/>
                <w:szCs w:val="24"/>
                <w:lang w:val="ru-RU"/>
              </w:rPr>
              <w:t xml:space="preserve">Литература </w:t>
            </w:r>
            <w:r w:rsidRPr="002F749E">
              <w:rPr>
                <w:rFonts w:ascii="Times New Roman" w:eastAsia="Times New Roman" w:hAnsi="Times New Roman" w:cs="Times New Roman"/>
                <w:b/>
                <w:color w:val="000000"/>
                <w:w w:val="97"/>
                <w:sz w:val="24"/>
                <w:szCs w:val="24"/>
              </w:rPr>
              <w:t>XX</w:t>
            </w:r>
            <w:r w:rsidRPr="002F749E">
              <w:rPr>
                <w:rFonts w:ascii="Times New Roman" w:eastAsia="Times New Roman" w:hAnsi="Times New Roman" w:cs="Times New Roman"/>
                <w:b/>
                <w:color w:val="000000"/>
                <w:w w:val="97"/>
                <w:sz w:val="24"/>
                <w:szCs w:val="24"/>
                <w:lang w:val="ru-RU"/>
              </w:rPr>
              <w:t>—</w:t>
            </w:r>
            <w:r w:rsidRPr="002F749E">
              <w:rPr>
                <w:rFonts w:ascii="Times New Roman" w:eastAsia="Times New Roman" w:hAnsi="Times New Roman" w:cs="Times New Roman"/>
                <w:b/>
                <w:color w:val="000000"/>
                <w:w w:val="97"/>
                <w:sz w:val="24"/>
                <w:szCs w:val="24"/>
              </w:rPr>
              <w:t>XXI</w:t>
            </w:r>
            <w:r w:rsidRPr="002F749E">
              <w:rPr>
                <w:rFonts w:ascii="Times New Roman" w:eastAsia="Times New Roman" w:hAnsi="Times New Roman" w:cs="Times New Roman"/>
                <w:b/>
                <w:color w:val="000000"/>
                <w:w w:val="97"/>
                <w:sz w:val="24"/>
                <w:szCs w:val="24"/>
                <w:lang w:val="ru-RU"/>
              </w:rPr>
              <w:t xml:space="preserve"> веков</w:t>
            </w:r>
          </w:p>
        </w:tc>
      </w:tr>
      <w:tr w:rsidR="00CD7E65" w:rsidRPr="002F749E" w14:paraId="1FCADE78" w14:textId="77777777">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7D55E"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6.1.</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170D4" w14:textId="77777777" w:rsidR="00CD7E65" w:rsidRPr="002F749E" w:rsidRDefault="002F749E">
            <w:pPr>
              <w:autoSpaceDE w:val="0"/>
              <w:autoSpaceDN w:val="0"/>
              <w:spacing w:before="76" w:after="0" w:line="245"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Произведения отечественной прозы на тему«Человек на войне» (не менее двух).</w:t>
            </w:r>
          </w:p>
          <w:p w14:paraId="4E72749E" w14:textId="77777777" w:rsidR="00CD7E65" w:rsidRPr="002F749E" w:rsidRDefault="002F749E">
            <w:pPr>
              <w:autoSpaceDE w:val="0"/>
              <w:autoSpaceDN w:val="0"/>
              <w:spacing w:before="20" w:after="0" w:line="252" w:lineRule="auto"/>
              <w:ind w:left="72" w:right="288"/>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 xml:space="preserve">Например, Л. А. Кассиль. «Дорогие мои мальчишки»; </w:t>
            </w:r>
            <w:r w:rsidRPr="002F749E">
              <w:rPr>
                <w:rFonts w:ascii="Times New Roman" w:hAnsi="Times New Roman" w:cs="Times New Roman"/>
                <w:sz w:val="24"/>
                <w:szCs w:val="24"/>
                <w:lang w:val="ru-RU"/>
              </w:rPr>
              <w:br/>
            </w:r>
            <w:r w:rsidRPr="002F749E">
              <w:rPr>
                <w:rFonts w:ascii="Times New Roman" w:eastAsia="Times New Roman" w:hAnsi="Times New Roman" w:cs="Times New Roman"/>
                <w:b/>
                <w:color w:val="000000"/>
                <w:w w:val="97"/>
                <w:sz w:val="24"/>
                <w:szCs w:val="24"/>
                <w:lang w:val="ru-RU"/>
              </w:rPr>
              <w:t xml:space="preserve">Ю. Я. Яковлев. «Девочки с Васильевского острова»; </w:t>
            </w:r>
            <w:r w:rsidRPr="002F749E">
              <w:rPr>
                <w:rFonts w:ascii="Times New Roman" w:hAnsi="Times New Roman" w:cs="Times New Roman"/>
                <w:sz w:val="24"/>
                <w:szCs w:val="24"/>
                <w:lang w:val="ru-RU"/>
              </w:rPr>
              <w:br/>
            </w:r>
            <w:r w:rsidRPr="002F749E">
              <w:rPr>
                <w:rFonts w:ascii="Times New Roman" w:eastAsia="Times New Roman" w:hAnsi="Times New Roman" w:cs="Times New Roman"/>
                <w:b/>
                <w:color w:val="000000"/>
                <w:w w:val="97"/>
                <w:sz w:val="24"/>
                <w:szCs w:val="24"/>
                <w:lang w:val="ru-RU"/>
              </w:rPr>
              <w:t>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0B80E"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D19EB9"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2C412"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8CE78" w14:textId="77777777" w:rsidR="00CD7E65" w:rsidRPr="002F749E" w:rsidRDefault="002F749E">
            <w:pPr>
              <w:autoSpaceDE w:val="0"/>
              <w:autoSpaceDN w:val="0"/>
              <w:spacing w:before="76"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13.02.2023 17.02.2023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582AC" w14:textId="77777777" w:rsidR="00CD7E65" w:rsidRPr="002F749E" w:rsidRDefault="002F749E">
            <w:pPr>
              <w:autoSpaceDE w:val="0"/>
              <w:autoSpaceDN w:val="0"/>
              <w:spacing w:before="76" w:after="0" w:line="254"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Воспринимать и выразительно читать литературное произведение;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Отвечать на вопросы (с использованием цитирования) и самостоятельно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формулировать вопросы к тексту;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Участвовать в коллективном диалоге; Анализировать сюжет, тему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произведения, определять его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композиционные особенности;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Характеризовать и сопоставлять героев произведения, выявлять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художественные средства их создания; Выявлять средства художественной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изобразительности в произведении;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Использовать различные виды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пересказа произведения;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Письменно отвечать на вопрос;</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01B2D95A"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Письменный 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5491581" w14:textId="5859962C" w:rsidR="003B7A14" w:rsidRDefault="003B7A14">
            <w:pPr>
              <w:rPr>
                <w:rFonts w:ascii="Times New Roman" w:hAnsi="Times New Roman" w:cs="Times New Roman"/>
                <w:sz w:val="24"/>
                <w:szCs w:val="24"/>
              </w:rPr>
            </w:pPr>
          </w:p>
          <w:p w14:paraId="7FE2FD02" w14:textId="27E76D73" w:rsidR="00CD7E65" w:rsidRPr="003B7A14" w:rsidRDefault="003B7A14" w:rsidP="003B7A14">
            <w:pPr>
              <w:tabs>
                <w:tab w:val="left" w:pos="123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ru-RU"/>
              </w:rPr>
              <w:t>ФГ См. Приложение 1 Тема 6</w:t>
            </w:r>
          </w:p>
        </w:tc>
      </w:tr>
      <w:tr w:rsidR="00CD7E65" w:rsidRPr="002F749E" w14:paraId="7DC28E57"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55B97"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6.2.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779F5"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E9E7E"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33697"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2317F"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1ABAD"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20.02.2023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4042F" w14:textId="77777777" w:rsidR="00CD7E65" w:rsidRPr="002F749E" w:rsidRDefault="002F749E">
            <w:pPr>
              <w:autoSpaceDE w:val="0"/>
              <w:autoSpaceDN w:val="0"/>
              <w:spacing w:before="76" w:after="0" w:line="245" w:lineRule="auto"/>
              <w:ind w:left="72" w:right="720"/>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Выразительное чтение, анализ произведения.</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2D414E20"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D5EED4E" w14:textId="77777777" w:rsidR="00CD7E65" w:rsidRPr="002F749E" w:rsidRDefault="00CD7E65">
            <w:pPr>
              <w:rPr>
                <w:rFonts w:ascii="Times New Roman" w:hAnsi="Times New Roman" w:cs="Times New Roman"/>
                <w:sz w:val="24"/>
                <w:szCs w:val="24"/>
              </w:rPr>
            </w:pPr>
          </w:p>
        </w:tc>
      </w:tr>
      <w:tr w:rsidR="00CD7E65" w:rsidRPr="00A60EB4" w14:paraId="1335CA95" w14:textId="77777777">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BAAF9"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6.3.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AE69A" w14:textId="77777777" w:rsidR="00CD7E65" w:rsidRPr="002F749E" w:rsidRDefault="002F749E">
            <w:pPr>
              <w:autoSpaceDE w:val="0"/>
              <w:autoSpaceDN w:val="0"/>
              <w:spacing w:before="78" w:after="0" w:line="252" w:lineRule="auto"/>
              <w:ind w:left="7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 xml:space="preserve">Произведения отечественных писателей </w:t>
            </w:r>
            <w:r w:rsidRPr="002F749E">
              <w:rPr>
                <w:rFonts w:ascii="Times New Roman" w:eastAsia="Times New Roman" w:hAnsi="Times New Roman" w:cs="Times New Roman"/>
                <w:b/>
                <w:color w:val="000000"/>
                <w:w w:val="97"/>
                <w:sz w:val="24"/>
                <w:szCs w:val="24"/>
              </w:rPr>
              <w:t>XIX</w:t>
            </w:r>
            <w:r w:rsidRPr="002F749E">
              <w:rPr>
                <w:rFonts w:ascii="Times New Roman" w:eastAsia="Times New Roman" w:hAnsi="Times New Roman" w:cs="Times New Roman"/>
                <w:b/>
                <w:color w:val="000000"/>
                <w:w w:val="97"/>
                <w:sz w:val="24"/>
                <w:szCs w:val="24"/>
                <w:lang w:val="ru-RU"/>
              </w:rPr>
              <w:t>–</w:t>
            </w:r>
            <w:r w:rsidRPr="002F749E">
              <w:rPr>
                <w:rFonts w:ascii="Times New Roman" w:eastAsia="Times New Roman" w:hAnsi="Times New Roman" w:cs="Times New Roman"/>
                <w:b/>
                <w:color w:val="000000"/>
                <w:w w:val="97"/>
                <w:sz w:val="24"/>
                <w:szCs w:val="24"/>
              </w:rPr>
              <w:t>XXI</w:t>
            </w:r>
            <w:r w:rsidRPr="002F749E">
              <w:rPr>
                <w:rFonts w:ascii="Times New Roman" w:eastAsia="Times New Roman" w:hAnsi="Times New Roman" w:cs="Times New Roman"/>
                <w:b/>
                <w:color w:val="000000"/>
                <w:w w:val="97"/>
                <w:sz w:val="24"/>
                <w:szCs w:val="24"/>
                <w:lang w:val="ru-RU"/>
              </w:rPr>
              <w:t xml:space="preserve"> веков на тему детства (не менее двух). Например, произведения В. Г. Короленко, В. П. Катаева, В. П. Крапивина, Ю. П. Казакова, А. Г. Алексина, </w:t>
            </w:r>
            <w:r w:rsidRPr="002F749E">
              <w:rPr>
                <w:rFonts w:ascii="Times New Roman" w:hAnsi="Times New Roman" w:cs="Times New Roman"/>
                <w:sz w:val="24"/>
                <w:szCs w:val="24"/>
                <w:lang w:val="ru-RU"/>
              </w:rPr>
              <w:br/>
            </w:r>
            <w:r w:rsidRPr="002F749E">
              <w:rPr>
                <w:rFonts w:ascii="Times New Roman" w:eastAsia="Times New Roman" w:hAnsi="Times New Roman" w:cs="Times New Roman"/>
                <w:b/>
                <w:color w:val="000000"/>
                <w:w w:val="97"/>
                <w:sz w:val="24"/>
                <w:szCs w:val="24"/>
                <w:lang w:val="ru-RU"/>
              </w:rPr>
              <w:t>В. П. Астафьева, В. К. Железникова, Ю. Я.</w:t>
            </w:r>
          </w:p>
          <w:p w14:paraId="5FAD7B1C" w14:textId="77777777" w:rsidR="00CD7E65" w:rsidRPr="002F749E" w:rsidRDefault="002F749E">
            <w:pPr>
              <w:autoSpaceDE w:val="0"/>
              <w:autoSpaceDN w:val="0"/>
              <w:spacing w:before="20" w:after="0" w:line="245" w:lineRule="auto"/>
              <w:ind w:left="72" w:right="43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 xml:space="preserve">Яковлева, </w:t>
            </w:r>
            <w:r w:rsidRPr="002F749E">
              <w:rPr>
                <w:rFonts w:ascii="Times New Roman" w:hAnsi="Times New Roman" w:cs="Times New Roman"/>
                <w:sz w:val="24"/>
                <w:szCs w:val="24"/>
                <w:lang w:val="ru-RU"/>
              </w:rPr>
              <w:br/>
            </w:r>
            <w:r w:rsidRPr="002F749E">
              <w:rPr>
                <w:rFonts w:ascii="Times New Roman" w:eastAsia="Times New Roman" w:hAnsi="Times New Roman" w:cs="Times New Roman"/>
                <w:b/>
                <w:color w:val="000000"/>
                <w:w w:val="97"/>
                <w:sz w:val="24"/>
                <w:szCs w:val="24"/>
                <w:lang w:val="ru-RU"/>
              </w:rPr>
              <w:t>Ю. И. Коваля, А. А. Гиваргизова, М. С.</w:t>
            </w:r>
          </w:p>
          <w:p w14:paraId="1D58C0DC" w14:textId="77777777" w:rsidR="00CD7E65" w:rsidRPr="002F749E" w:rsidRDefault="002F749E">
            <w:pPr>
              <w:autoSpaceDE w:val="0"/>
              <w:autoSpaceDN w:val="0"/>
              <w:spacing w:before="20" w:after="0" w:line="245" w:lineRule="auto"/>
              <w:ind w:left="72" w:right="288"/>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 xml:space="preserve">Аромштам, </w:t>
            </w:r>
            <w:r w:rsidRPr="002F749E">
              <w:rPr>
                <w:rFonts w:ascii="Times New Roman" w:hAnsi="Times New Roman" w:cs="Times New Roman"/>
                <w:sz w:val="24"/>
                <w:szCs w:val="24"/>
                <w:lang w:val="ru-RU"/>
              </w:rPr>
              <w:br/>
            </w:r>
            <w:r w:rsidRPr="002F749E">
              <w:rPr>
                <w:rFonts w:ascii="Times New Roman" w:eastAsia="Times New Roman" w:hAnsi="Times New Roman" w:cs="Times New Roman"/>
                <w:b/>
                <w:color w:val="000000"/>
                <w:w w:val="97"/>
                <w:sz w:val="24"/>
                <w:szCs w:val="24"/>
                <w:lang w:val="ru-RU"/>
              </w:rPr>
              <w:t>Н. Ю. Абгарян, А. В. Жвалевского и Е. Б.</w:t>
            </w:r>
          </w:p>
          <w:p w14:paraId="70EB69AC" w14:textId="77777777" w:rsidR="00CD7E65" w:rsidRPr="002F749E" w:rsidRDefault="002F749E">
            <w:pPr>
              <w:autoSpaceDE w:val="0"/>
              <w:autoSpaceDN w:val="0"/>
              <w:spacing w:before="20" w:after="0" w:line="233"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1DCB4"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CAA8E"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7AFCC"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01761" w14:textId="77777777" w:rsidR="00CD7E65" w:rsidRPr="002F749E" w:rsidRDefault="002F749E">
            <w:pPr>
              <w:autoSpaceDE w:val="0"/>
              <w:autoSpaceDN w:val="0"/>
              <w:spacing w:before="78"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22.02.2023 27.02.2023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D97DD" w14:textId="77777777" w:rsidR="00CD7E65" w:rsidRPr="002F749E" w:rsidRDefault="002F749E">
            <w:pPr>
              <w:autoSpaceDE w:val="0"/>
              <w:autoSpaceDN w:val="0"/>
              <w:spacing w:before="78" w:after="0" w:line="254"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Воспринимать и выразительно читать литературное произведение;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Отвечать на вопросы, формулировать самостоятельно вопросы к тексту,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пересказывать прозаические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произведения;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тему, идею произведения; Характеризовать главных героев,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составлять их словесный портрет;</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05D7D8E6"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4A89A57" w14:textId="6F19D584" w:rsidR="00CD7E65" w:rsidRPr="00A60EB4" w:rsidRDefault="00CD7E65">
            <w:pPr>
              <w:rPr>
                <w:rFonts w:ascii="Times New Roman" w:hAnsi="Times New Roman" w:cs="Times New Roman"/>
                <w:sz w:val="24"/>
                <w:szCs w:val="24"/>
                <w:lang w:val="ru-RU"/>
              </w:rPr>
            </w:pPr>
          </w:p>
        </w:tc>
      </w:tr>
      <w:tr w:rsidR="00CD7E65" w:rsidRPr="00A60EB4" w14:paraId="5CEDAE34" w14:textId="77777777">
        <w:trPr>
          <w:trHeight w:hRule="exact" w:val="3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97AD7" w14:textId="77777777" w:rsidR="00CD7E65" w:rsidRPr="00A60EB4" w:rsidRDefault="002F749E">
            <w:pPr>
              <w:autoSpaceDE w:val="0"/>
              <w:autoSpaceDN w:val="0"/>
              <w:spacing w:before="76" w:after="0" w:line="233" w:lineRule="auto"/>
              <w:jc w:val="center"/>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6.4.</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A533D" w14:textId="77777777" w:rsidR="00CD7E65" w:rsidRPr="00A60EB4" w:rsidRDefault="002F749E">
            <w:pPr>
              <w:autoSpaceDE w:val="0"/>
              <w:autoSpaceDN w:val="0"/>
              <w:spacing w:before="76" w:after="0" w:line="233" w:lineRule="auto"/>
              <w:ind w:left="72"/>
              <w:rPr>
                <w:rFonts w:ascii="Times New Roman" w:hAnsi="Times New Roman" w:cs="Times New Roman"/>
                <w:sz w:val="24"/>
                <w:szCs w:val="24"/>
                <w:lang w:val="ru-RU"/>
              </w:rPr>
            </w:pPr>
            <w:r w:rsidRPr="00A60EB4">
              <w:rPr>
                <w:rFonts w:ascii="Times New Roman" w:eastAsia="Times New Roman" w:hAnsi="Times New Roman" w:cs="Times New Roman"/>
                <w:b/>
                <w:color w:val="000000"/>
                <w:w w:val="97"/>
                <w:sz w:val="24"/>
                <w:szCs w:val="24"/>
                <w:lang w:val="ru-RU"/>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8096D" w14:textId="77777777" w:rsidR="00CD7E65" w:rsidRPr="00A60EB4" w:rsidRDefault="002F749E">
            <w:pPr>
              <w:autoSpaceDE w:val="0"/>
              <w:autoSpaceDN w:val="0"/>
              <w:spacing w:before="76" w:after="0" w:line="233" w:lineRule="auto"/>
              <w:ind w:left="72"/>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E7243" w14:textId="77777777" w:rsidR="00CD7E65" w:rsidRPr="00A60EB4" w:rsidRDefault="002F749E">
            <w:pPr>
              <w:autoSpaceDE w:val="0"/>
              <w:autoSpaceDN w:val="0"/>
              <w:spacing w:before="76" w:after="0" w:line="233" w:lineRule="auto"/>
              <w:ind w:left="72"/>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82621C" w14:textId="77777777" w:rsidR="00CD7E65" w:rsidRPr="00A60EB4" w:rsidRDefault="002F749E">
            <w:pPr>
              <w:autoSpaceDE w:val="0"/>
              <w:autoSpaceDN w:val="0"/>
              <w:spacing w:before="76" w:after="0" w:line="233" w:lineRule="auto"/>
              <w:ind w:left="72"/>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AA9FB" w14:textId="77777777" w:rsidR="00CD7E65" w:rsidRPr="00A60EB4" w:rsidRDefault="002F749E">
            <w:pPr>
              <w:autoSpaceDE w:val="0"/>
              <w:autoSpaceDN w:val="0"/>
              <w:spacing w:before="76" w:after="0" w:line="233" w:lineRule="auto"/>
              <w:jc w:val="center"/>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01.03.2023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7EBE9" w14:textId="77777777" w:rsidR="00CD7E65" w:rsidRPr="00A60EB4" w:rsidRDefault="002F749E">
            <w:pPr>
              <w:autoSpaceDE w:val="0"/>
              <w:autoSpaceDN w:val="0"/>
              <w:spacing w:before="76" w:after="0" w:line="233" w:lineRule="auto"/>
              <w:ind w:left="72"/>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Анализ произведения по плану.</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25020870" w14:textId="77777777" w:rsidR="00CD7E65" w:rsidRPr="00A60EB4" w:rsidRDefault="002F749E">
            <w:pPr>
              <w:autoSpaceDE w:val="0"/>
              <w:autoSpaceDN w:val="0"/>
              <w:spacing w:before="76" w:after="0" w:line="233" w:lineRule="auto"/>
              <w:jc w:val="center"/>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Письменный 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5A0A6C68" w14:textId="77777777" w:rsidR="00CD7E65" w:rsidRPr="00A60EB4" w:rsidRDefault="00CD7E65">
            <w:pPr>
              <w:rPr>
                <w:rFonts w:ascii="Times New Roman" w:hAnsi="Times New Roman" w:cs="Times New Roman"/>
                <w:sz w:val="24"/>
                <w:szCs w:val="24"/>
                <w:lang w:val="ru-RU"/>
              </w:rPr>
            </w:pPr>
          </w:p>
        </w:tc>
      </w:tr>
    </w:tbl>
    <w:p w14:paraId="2540EFF0" w14:textId="77777777" w:rsidR="00CD7E65" w:rsidRPr="00A60EB4" w:rsidRDefault="00CD7E65">
      <w:pPr>
        <w:autoSpaceDE w:val="0"/>
        <w:autoSpaceDN w:val="0"/>
        <w:spacing w:after="0" w:line="14" w:lineRule="exact"/>
        <w:rPr>
          <w:rFonts w:ascii="Times New Roman" w:hAnsi="Times New Roman" w:cs="Times New Roman"/>
          <w:sz w:val="24"/>
          <w:szCs w:val="24"/>
          <w:lang w:val="ru-RU"/>
        </w:rPr>
      </w:pPr>
    </w:p>
    <w:p w14:paraId="47418502" w14:textId="77777777" w:rsidR="00CD7E65" w:rsidRPr="00A60EB4" w:rsidRDefault="00CD7E65">
      <w:pPr>
        <w:rPr>
          <w:rFonts w:ascii="Times New Roman" w:hAnsi="Times New Roman" w:cs="Times New Roman"/>
          <w:sz w:val="24"/>
          <w:szCs w:val="24"/>
          <w:lang w:val="ru-RU"/>
        </w:rPr>
        <w:sectPr w:rsidR="00CD7E65" w:rsidRPr="00A60EB4">
          <w:pgSz w:w="16840" w:h="11900"/>
          <w:pgMar w:top="284" w:right="640" w:bottom="826" w:left="666" w:header="720" w:footer="720" w:gutter="0"/>
          <w:cols w:space="720" w:equalWidth="0">
            <w:col w:w="15534" w:space="0"/>
          </w:cols>
          <w:docGrid w:linePitch="360"/>
        </w:sectPr>
      </w:pPr>
    </w:p>
    <w:p w14:paraId="379867C2" w14:textId="77777777" w:rsidR="00CD7E65" w:rsidRPr="00A60EB4" w:rsidRDefault="00CD7E65">
      <w:pPr>
        <w:autoSpaceDE w:val="0"/>
        <w:autoSpaceDN w:val="0"/>
        <w:spacing w:after="66" w:line="220" w:lineRule="exact"/>
        <w:rPr>
          <w:rFonts w:ascii="Times New Roman" w:hAnsi="Times New Roman" w:cs="Times New Roman"/>
          <w:sz w:val="24"/>
          <w:szCs w:val="24"/>
          <w:lang w:val="ru-RU"/>
        </w:rPr>
      </w:pPr>
    </w:p>
    <w:tbl>
      <w:tblPr>
        <w:tblW w:w="0" w:type="auto"/>
        <w:tblInd w:w="6" w:type="dxa"/>
        <w:tblLayout w:type="fixed"/>
        <w:tblLook w:val="04A0" w:firstRow="1" w:lastRow="0" w:firstColumn="1" w:lastColumn="0" w:noHBand="0" w:noVBand="1"/>
      </w:tblPr>
      <w:tblGrid>
        <w:gridCol w:w="396"/>
        <w:gridCol w:w="3434"/>
        <w:gridCol w:w="528"/>
        <w:gridCol w:w="1106"/>
        <w:gridCol w:w="1140"/>
        <w:gridCol w:w="864"/>
        <w:gridCol w:w="2846"/>
        <w:gridCol w:w="1764"/>
        <w:gridCol w:w="3424"/>
      </w:tblGrid>
      <w:tr w:rsidR="00CD7E65" w:rsidRPr="002F749E" w14:paraId="60D7D3F5" w14:textId="77777777">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142A2" w14:textId="77777777" w:rsidR="00CD7E65" w:rsidRPr="00A60EB4" w:rsidRDefault="002F749E">
            <w:pPr>
              <w:autoSpaceDE w:val="0"/>
              <w:autoSpaceDN w:val="0"/>
              <w:spacing w:before="78" w:after="0" w:line="230" w:lineRule="auto"/>
              <w:jc w:val="center"/>
              <w:rPr>
                <w:rFonts w:ascii="Times New Roman" w:hAnsi="Times New Roman" w:cs="Times New Roman"/>
                <w:sz w:val="24"/>
                <w:szCs w:val="24"/>
                <w:lang w:val="ru-RU"/>
              </w:rPr>
            </w:pPr>
            <w:r w:rsidRPr="00A60EB4">
              <w:rPr>
                <w:rFonts w:ascii="Times New Roman" w:eastAsia="Times New Roman" w:hAnsi="Times New Roman" w:cs="Times New Roman"/>
                <w:color w:val="000000"/>
                <w:w w:val="97"/>
                <w:sz w:val="24"/>
                <w:szCs w:val="24"/>
                <w:lang w:val="ru-RU"/>
              </w:rPr>
              <w:t>6.5.</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633CB" w14:textId="77777777" w:rsidR="00CD7E65" w:rsidRPr="002F749E" w:rsidRDefault="002F749E">
            <w:pPr>
              <w:autoSpaceDE w:val="0"/>
              <w:autoSpaceDN w:val="0"/>
              <w:spacing w:before="78" w:after="0" w:line="245"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Произведения приключенческого жанра отечественных писателей (одно по выбору).</w:t>
            </w:r>
          </w:p>
          <w:p w14:paraId="2A2DBECD" w14:textId="77777777" w:rsidR="00CD7E65" w:rsidRPr="002F749E" w:rsidRDefault="002F749E">
            <w:pPr>
              <w:autoSpaceDE w:val="0"/>
              <w:autoSpaceDN w:val="0"/>
              <w:spacing w:before="20" w:after="0" w:line="247" w:lineRule="auto"/>
              <w:ind w:left="72" w:right="43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 xml:space="preserve">Например, К. Булычёв «Девочка, с </w:t>
            </w:r>
            <w:r w:rsidRPr="002F749E">
              <w:rPr>
                <w:rFonts w:ascii="Times New Roman" w:hAnsi="Times New Roman" w:cs="Times New Roman"/>
                <w:sz w:val="24"/>
                <w:szCs w:val="24"/>
                <w:lang w:val="ru-RU"/>
              </w:rPr>
              <w:br/>
            </w:r>
            <w:r w:rsidRPr="002F749E">
              <w:rPr>
                <w:rFonts w:ascii="Times New Roman" w:eastAsia="Times New Roman" w:hAnsi="Times New Roman" w:cs="Times New Roman"/>
                <w:b/>
                <w:color w:val="000000"/>
                <w:w w:val="97"/>
                <w:sz w:val="24"/>
                <w:szCs w:val="24"/>
                <w:lang w:val="ru-RU"/>
              </w:rPr>
              <w:t>которойничегоне случится», «Миллион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D7FF6"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2D0C5"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FC539"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DE344" w14:textId="77777777" w:rsidR="00CD7E65" w:rsidRPr="002F749E" w:rsidRDefault="002F749E">
            <w:pPr>
              <w:autoSpaceDE w:val="0"/>
              <w:autoSpaceDN w:val="0"/>
              <w:spacing w:before="78"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03.03.2023 06.03.2023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46D17" w14:textId="77777777" w:rsidR="00CD7E65" w:rsidRPr="002F749E" w:rsidRDefault="002F749E">
            <w:pPr>
              <w:autoSpaceDE w:val="0"/>
              <w:autoSpaceDN w:val="0"/>
              <w:spacing w:before="78" w:after="0" w:line="252"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Воспринимать и выразительно читать прозаический текст, отвечать на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вопросы, пересказывать текст,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используя авторские средства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художественной выразительности;</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5B89C679"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F8FF5DC" w14:textId="77777777" w:rsidR="00CD7E65" w:rsidRPr="002F749E" w:rsidRDefault="00CD7E65">
            <w:pPr>
              <w:rPr>
                <w:rFonts w:ascii="Times New Roman" w:hAnsi="Times New Roman" w:cs="Times New Roman"/>
                <w:sz w:val="24"/>
                <w:szCs w:val="24"/>
              </w:rPr>
            </w:pPr>
          </w:p>
        </w:tc>
      </w:tr>
      <w:tr w:rsidR="00CD7E65" w:rsidRPr="000A2CAE" w14:paraId="7B7714A6" w14:textId="77777777">
        <w:trPr>
          <w:trHeight w:hRule="exact" w:val="8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B5271"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6.6.</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69D3B"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AB4A7"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414ACC"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DF7609"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00FEA"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10.03.2023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F32EA" w14:textId="77777777" w:rsidR="00CD7E65" w:rsidRPr="002F749E" w:rsidRDefault="002F749E">
            <w:pPr>
              <w:autoSpaceDE w:val="0"/>
              <w:autoSpaceDN w:val="0"/>
              <w:spacing w:before="78" w:after="0" w:line="245" w:lineRule="auto"/>
              <w:ind w:left="72" w:right="720"/>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Выразительное чтение, анализ произведения.</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34C1099C" w14:textId="77777777" w:rsidR="00CD7E65" w:rsidRPr="002F749E" w:rsidRDefault="002F749E">
            <w:pPr>
              <w:autoSpaceDE w:val="0"/>
              <w:autoSpaceDN w:val="0"/>
              <w:spacing w:before="78" w:after="0" w:line="247"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Самооценка с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использованием</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«Оценочного листа»;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6C9A6DE6" w14:textId="77777777" w:rsidR="00CD7E65" w:rsidRPr="002F749E" w:rsidRDefault="00CD7E65">
            <w:pPr>
              <w:rPr>
                <w:rFonts w:ascii="Times New Roman" w:hAnsi="Times New Roman" w:cs="Times New Roman"/>
                <w:sz w:val="24"/>
                <w:szCs w:val="24"/>
                <w:lang w:val="ru-RU"/>
              </w:rPr>
            </w:pPr>
          </w:p>
        </w:tc>
      </w:tr>
      <w:tr w:rsidR="00CD7E65" w:rsidRPr="002F749E" w14:paraId="47C5845D" w14:textId="77777777">
        <w:trPr>
          <w:trHeight w:hRule="exact" w:val="348"/>
        </w:trPr>
        <w:tc>
          <w:tcPr>
            <w:tcW w:w="38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602D80"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BE5174"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11</w:t>
            </w:r>
          </w:p>
        </w:tc>
        <w:tc>
          <w:tcPr>
            <w:tcW w:w="1114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647B3B2" w14:textId="77777777" w:rsidR="00CD7E65" w:rsidRPr="002F749E" w:rsidRDefault="00CD7E65">
            <w:pPr>
              <w:rPr>
                <w:rFonts w:ascii="Times New Roman" w:hAnsi="Times New Roman" w:cs="Times New Roman"/>
                <w:sz w:val="24"/>
                <w:szCs w:val="24"/>
              </w:rPr>
            </w:pPr>
          </w:p>
        </w:tc>
      </w:tr>
      <w:tr w:rsidR="00CD7E65" w:rsidRPr="000A2CAE" w14:paraId="14196D80"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F73AF4F"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Раздел 7. </w:t>
            </w:r>
            <w:r w:rsidRPr="002F749E">
              <w:rPr>
                <w:rFonts w:ascii="Times New Roman" w:eastAsia="Times New Roman" w:hAnsi="Times New Roman" w:cs="Times New Roman"/>
                <w:b/>
                <w:color w:val="000000"/>
                <w:w w:val="97"/>
                <w:sz w:val="24"/>
                <w:szCs w:val="24"/>
                <w:lang w:val="ru-RU"/>
              </w:rPr>
              <w:t>Литература народов Российской Федерации</w:t>
            </w:r>
          </w:p>
        </w:tc>
      </w:tr>
      <w:tr w:rsidR="00CD7E65" w:rsidRPr="00A60EB4" w14:paraId="3A3A7C5B" w14:textId="77777777">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A8E75"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7.1.</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7F8DF" w14:textId="77777777" w:rsidR="00CD7E65" w:rsidRPr="002F749E" w:rsidRDefault="002F749E">
            <w:pPr>
              <w:autoSpaceDE w:val="0"/>
              <w:autoSpaceDN w:val="0"/>
              <w:spacing w:before="76" w:after="0" w:line="250"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Стихотворения (одно по выбору). 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338BC"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46733"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806BD"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75A20" w14:textId="77777777" w:rsidR="00CD7E65" w:rsidRPr="002F749E" w:rsidRDefault="002F749E">
            <w:pPr>
              <w:autoSpaceDE w:val="0"/>
              <w:autoSpaceDN w:val="0"/>
              <w:spacing w:before="76" w:after="0" w:line="233"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13.03.2023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952D1" w14:textId="77777777" w:rsidR="00CD7E65" w:rsidRPr="002F749E" w:rsidRDefault="002F749E">
            <w:pPr>
              <w:autoSpaceDE w:val="0"/>
              <w:autoSpaceDN w:val="0"/>
              <w:spacing w:before="76" w:after="0" w:line="254"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Выразительно читать и анализировать поэтический текст;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Характеризовать лирического героя; Определять общность темы и её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художественное воплощение в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стихотворениях русской поэзии и в произведениях поэтов народов России;</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2A2B09EC" w14:textId="77777777" w:rsidR="00CD7E65" w:rsidRPr="002F749E" w:rsidRDefault="002F749E">
            <w:pPr>
              <w:autoSpaceDE w:val="0"/>
              <w:autoSpaceDN w:val="0"/>
              <w:spacing w:before="76" w:after="0" w:line="250"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Устный опрос;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Самооценка с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использованием</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«Оценочного листа»;;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50286F16" w14:textId="0B5FFEDA" w:rsidR="00CD7E65" w:rsidRPr="002F749E" w:rsidRDefault="00A60EB4">
            <w:pPr>
              <w:rPr>
                <w:rFonts w:ascii="Times New Roman" w:hAnsi="Times New Roman" w:cs="Times New Roman"/>
                <w:sz w:val="24"/>
                <w:szCs w:val="24"/>
                <w:lang w:val="ru-RU"/>
              </w:rPr>
            </w:pPr>
            <w:r>
              <w:rPr>
                <w:rFonts w:ascii="Times New Roman" w:hAnsi="Times New Roman" w:cs="Times New Roman"/>
                <w:sz w:val="24"/>
                <w:szCs w:val="24"/>
                <w:lang w:val="ru-RU"/>
              </w:rPr>
              <w:t xml:space="preserve">ФГ См. Приложение 1 Тема </w:t>
            </w:r>
            <w:r w:rsidR="000A2CAE">
              <w:rPr>
                <w:rFonts w:ascii="Times New Roman" w:hAnsi="Times New Roman" w:cs="Times New Roman"/>
                <w:sz w:val="24"/>
                <w:szCs w:val="24"/>
                <w:lang w:val="ru-RU"/>
              </w:rPr>
              <w:t>7</w:t>
            </w:r>
          </w:p>
        </w:tc>
      </w:tr>
      <w:tr w:rsidR="00CD7E65" w:rsidRPr="002F749E" w14:paraId="617FAA40"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C16EF8"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7.2.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B1DF9"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9B94A"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631EF"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686CD"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E2C4D"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15.03.2023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69143"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Анализ стихотворного текста.</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28DFAAF5"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Письменный 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7AE36F9" w14:textId="77777777" w:rsidR="00CD7E65" w:rsidRPr="002F749E" w:rsidRDefault="00CD7E65">
            <w:pPr>
              <w:rPr>
                <w:rFonts w:ascii="Times New Roman" w:hAnsi="Times New Roman" w:cs="Times New Roman"/>
                <w:sz w:val="24"/>
                <w:szCs w:val="24"/>
              </w:rPr>
            </w:pPr>
          </w:p>
        </w:tc>
      </w:tr>
      <w:tr w:rsidR="00CD7E65" w:rsidRPr="002F749E" w14:paraId="10CC0DC8" w14:textId="77777777">
        <w:trPr>
          <w:trHeight w:hRule="exact" w:val="348"/>
        </w:trPr>
        <w:tc>
          <w:tcPr>
            <w:tcW w:w="38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B33123"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10E63"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w:t>
            </w:r>
          </w:p>
        </w:tc>
        <w:tc>
          <w:tcPr>
            <w:tcW w:w="1114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E41E3C7" w14:textId="77777777" w:rsidR="00CD7E65" w:rsidRPr="002F749E" w:rsidRDefault="00CD7E65">
            <w:pPr>
              <w:rPr>
                <w:rFonts w:ascii="Times New Roman" w:hAnsi="Times New Roman" w:cs="Times New Roman"/>
                <w:sz w:val="24"/>
                <w:szCs w:val="24"/>
              </w:rPr>
            </w:pPr>
          </w:p>
        </w:tc>
      </w:tr>
      <w:tr w:rsidR="00CD7E65" w:rsidRPr="002F749E" w14:paraId="580659BB" w14:textId="77777777">
        <w:trPr>
          <w:trHeight w:hRule="exact" w:val="350"/>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14:paraId="7F3965E1"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 xml:space="preserve">Раздел 8. </w:t>
            </w:r>
            <w:r w:rsidRPr="002F749E">
              <w:rPr>
                <w:rFonts w:ascii="Times New Roman" w:eastAsia="Times New Roman" w:hAnsi="Times New Roman" w:cs="Times New Roman"/>
                <w:b/>
                <w:color w:val="000000"/>
                <w:w w:val="97"/>
                <w:sz w:val="24"/>
                <w:szCs w:val="24"/>
              </w:rPr>
              <w:t>Зарубежная литература</w:t>
            </w:r>
          </w:p>
        </w:tc>
      </w:tr>
      <w:tr w:rsidR="00CD7E65" w:rsidRPr="002F749E" w14:paraId="706F2FBC" w14:textId="77777777">
        <w:trPr>
          <w:trHeight w:hRule="exact" w:val="188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06AD317B" w14:textId="77777777" w:rsidR="00CD7E65" w:rsidRPr="002F749E" w:rsidRDefault="002F749E">
            <w:pPr>
              <w:autoSpaceDE w:val="0"/>
              <w:autoSpaceDN w:val="0"/>
              <w:spacing w:before="74"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8.1.</w:t>
            </w:r>
          </w:p>
        </w:tc>
        <w:tc>
          <w:tcPr>
            <w:tcW w:w="3434" w:type="dxa"/>
            <w:tcBorders>
              <w:top w:val="single" w:sz="5" w:space="0" w:color="000000"/>
              <w:left w:val="single" w:sz="4" w:space="0" w:color="000000"/>
              <w:bottom w:val="single" w:sz="4" w:space="0" w:color="000000"/>
              <w:right w:val="single" w:sz="4" w:space="0" w:color="000000"/>
            </w:tcBorders>
            <w:tcMar>
              <w:left w:w="0" w:type="dxa"/>
              <w:right w:w="0" w:type="dxa"/>
            </w:tcMar>
          </w:tcPr>
          <w:p w14:paraId="3D4FE74B" w14:textId="77777777" w:rsidR="00CD7E65" w:rsidRPr="002F749E" w:rsidRDefault="002F749E">
            <w:pPr>
              <w:autoSpaceDE w:val="0"/>
              <w:autoSpaceDN w:val="0"/>
              <w:spacing w:before="74" w:after="0" w:line="245" w:lineRule="auto"/>
              <w:ind w:left="72" w:right="144"/>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lang w:val="ru-RU"/>
              </w:rPr>
              <w:t xml:space="preserve">Х. К. Андерсен. Сказки (одна по выбору). </w:t>
            </w:r>
            <w:r w:rsidRPr="002F749E">
              <w:rPr>
                <w:rFonts w:ascii="Times New Roman" w:eastAsia="Times New Roman" w:hAnsi="Times New Roman" w:cs="Times New Roman"/>
                <w:b/>
                <w:color w:val="000000"/>
                <w:w w:val="97"/>
                <w:sz w:val="24"/>
                <w:szCs w:val="24"/>
              </w:rPr>
              <w:t>Например, «Снежная королева», «Соловей»</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3D68F725" w14:textId="77777777" w:rsidR="00CD7E65" w:rsidRPr="002F749E" w:rsidRDefault="002F749E">
            <w:pPr>
              <w:autoSpaceDE w:val="0"/>
              <w:autoSpaceDN w:val="0"/>
              <w:spacing w:before="74"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7EDE2A8B" w14:textId="77777777" w:rsidR="00CD7E65" w:rsidRPr="002F749E" w:rsidRDefault="002F749E">
            <w:pPr>
              <w:autoSpaceDE w:val="0"/>
              <w:autoSpaceDN w:val="0"/>
              <w:spacing w:before="74"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2C130A1D" w14:textId="77777777" w:rsidR="00CD7E65" w:rsidRPr="002F749E" w:rsidRDefault="002F749E">
            <w:pPr>
              <w:autoSpaceDE w:val="0"/>
              <w:autoSpaceDN w:val="0"/>
              <w:spacing w:before="74"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7177B880" w14:textId="77777777" w:rsidR="00CD7E65" w:rsidRPr="002F749E" w:rsidRDefault="002F749E">
            <w:pPr>
              <w:autoSpaceDE w:val="0"/>
              <w:autoSpaceDN w:val="0"/>
              <w:spacing w:before="74"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17.03.2023 20.03.2023</w:t>
            </w:r>
          </w:p>
        </w:tc>
        <w:tc>
          <w:tcPr>
            <w:tcW w:w="2846" w:type="dxa"/>
            <w:tcBorders>
              <w:top w:val="single" w:sz="5" w:space="0" w:color="000000"/>
              <w:left w:val="single" w:sz="4" w:space="0" w:color="000000"/>
              <w:bottom w:val="single" w:sz="4" w:space="0" w:color="000000"/>
              <w:right w:val="single" w:sz="4" w:space="0" w:color="000000"/>
            </w:tcBorders>
            <w:tcMar>
              <w:left w:w="0" w:type="dxa"/>
              <w:right w:w="0" w:type="dxa"/>
            </w:tcMar>
          </w:tcPr>
          <w:p w14:paraId="18EDE8A9" w14:textId="77777777" w:rsidR="00CD7E65" w:rsidRPr="002F749E" w:rsidRDefault="002F749E">
            <w:pPr>
              <w:autoSpaceDE w:val="0"/>
              <w:autoSpaceDN w:val="0"/>
              <w:spacing w:before="74" w:after="0" w:line="254"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Читать сказку, отвечать на вопросы, пересказывать;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сюжет, композиционные и художественные особенности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произведения;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Формулировать вопросы к отдельным фрагментам сказки;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Характеризовать главных героев,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сравнивать их поступки;</w:t>
            </w:r>
          </w:p>
        </w:tc>
        <w:tc>
          <w:tcPr>
            <w:tcW w:w="1764" w:type="dxa"/>
            <w:tcBorders>
              <w:top w:val="single" w:sz="5" w:space="0" w:color="000000"/>
              <w:left w:val="single" w:sz="4" w:space="0" w:color="000000"/>
              <w:bottom w:val="single" w:sz="4" w:space="0" w:color="000000"/>
              <w:right w:val="single" w:sz="5" w:space="0" w:color="000000"/>
            </w:tcBorders>
            <w:tcMar>
              <w:left w:w="0" w:type="dxa"/>
              <w:right w:w="0" w:type="dxa"/>
            </w:tcMar>
          </w:tcPr>
          <w:p w14:paraId="7A034D12" w14:textId="77777777" w:rsidR="00CD7E65" w:rsidRPr="002F749E" w:rsidRDefault="002F749E">
            <w:pPr>
              <w:autoSpaceDE w:val="0"/>
              <w:autoSpaceDN w:val="0"/>
              <w:spacing w:before="74"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14:paraId="6BB095C9" w14:textId="77777777" w:rsidR="00CD7E65" w:rsidRPr="002F749E" w:rsidRDefault="002F749E">
            <w:pPr>
              <w:autoSpaceDE w:val="0"/>
              <w:autoSpaceDN w:val="0"/>
              <w:spacing w:before="74"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https://resh.edu.ru/subject/lesson/7413/start/311020/ https://resh.edu.ru/subject/lesson/7412/start/301004/</w:t>
            </w:r>
          </w:p>
        </w:tc>
      </w:tr>
      <w:tr w:rsidR="00CD7E65" w:rsidRPr="002F749E" w14:paraId="1EDCDB57"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738E7"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8.2.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EEEA2" w14:textId="77777777" w:rsidR="00CD7E65" w:rsidRPr="002F749E" w:rsidRDefault="002F749E">
            <w:pPr>
              <w:autoSpaceDE w:val="0"/>
              <w:autoSpaceDN w:val="0"/>
              <w:spacing w:before="78" w:after="0" w:line="25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lang w:val="ru-RU"/>
              </w:rPr>
              <w:t>Зарубежная сказочная проза (одно произведение по выбору). Например, Л. Кэрролл. «Алиса в Стране Чудес» (главы); Дж. Р. Р. Толкин.</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rPr>
              <w:t xml:space="preserve">«Хоббит,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561F1"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B3105"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46ED4"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C5E9B" w14:textId="77777777" w:rsidR="00CD7E65" w:rsidRPr="002F749E" w:rsidRDefault="002F749E">
            <w:pPr>
              <w:autoSpaceDE w:val="0"/>
              <w:autoSpaceDN w:val="0"/>
              <w:spacing w:before="78"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22.03.2023 24.03.2023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7644DD" w14:textId="77777777" w:rsidR="00CD7E65" w:rsidRPr="002F749E" w:rsidRDefault="002F749E">
            <w:pPr>
              <w:autoSpaceDE w:val="0"/>
              <w:autoSpaceDN w:val="0"/>
              <w:spacing w:before="78" w:after="0" w:line="250" w:lineRule="auto"/>
              <w:ind w:left="72" w:right="288"/>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Выразительно читать произведение, задавать вопросы к отдельным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фрагментам, формулировать тему и основную идею прочитанных глав;</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503CA2FB"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Тестирование;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1456913" w14:textId="77777777" w:rsidR="00CD7E65" w:rsidRPr="002F749E" w:rsidRDefault="00CD7E65">
            <w:pPr>
              <w:rPr>
                <w:rFonts w:ascii="Times New Roman" w:hAnsi="Times New Roman" w:cs="Times New Roman"/>
                <w:sz w:val="24"/>
                <w:szCs w:val="24"/>
              </w:rPr>
            </w:pPr>
          </w:p>
        </w:tc>
      </w:tr>
      <w:tr w:rsidR="00CD7E65" w:rsidRPr="002F749E" w14:paraId="7A43F66D" w14:textId="77777777">
        <w:trPr>
          <w:trHeight w:hRule="exact" w:val="16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D75F7E"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8.3.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711CD" w14:textId="77777777" w:rsidR="00CD7E65" w:rsidRPr="002F749E" w:rsidRDefault="002F749E">
            <w:pPr>
              <w:autoSpaceDE w:val="0"/>
              <w:autoSpaceDN w:val="0"/>
              <w:spacing w:before="78" w:after="0" w:line="245"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 xml:space="preserve">Зарубежная проза о детях </w:t>
            </w:r>
            <w:r w:rsidRPr="002F749E">
              <w:rPr>
                <w:rFonts w:ascii="Times New Roman" w:hAnsi="Times New Roman" w:cs="Times New Roman"/>
                <w:sz w:val="24"/>
                <w:szCs w:val="24"/>
                <w:lang w:val="ru-RU"/>
              </w:rPr>
              <w:br/>
            </w:r>
            <w:r w:rsidRPr="002F749E">
              <w:rPr>
                <w:rFonts w:ascii="Times New Roman" w:eastAsia="Times New Roman" w:hAnsi="Times New Roman" w:cs="Times New Roman"/>
                <w:b/>
                <w:color w:val="000000"/>
                <w:w w:val="97"/>
                <w:sz w:val="24"/>
                <w:szCs w:val="24"/>
                <w:lang w:val="ru-RU"/>
              </w:rPr>
              <w:t>и подростках (два произведения по выбору).</w:t>
            </w:r>
          </w:p>
          <w:p w14:paraId="50F2EC0B" w14:textId="77777777" w:rsidR="00CD7E65" w:rsidRPr="002F749E" w:rsidRDefault="002F749E">
            <w:pPr>
              <w:autoSpaceDE w:val="0"/>
              <w:autoSpaceDN w:val="0"/>
              <w:spacing w:before="20" w:after="0" w:line="250" w:lineRule="auto"/>
              <w:ind w:left="72" w:right="288"/>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 xml:space="preserve">Например, М. Твен. «Приключения Тома Сойера» (главы); Дж. Лондон. «Сказание о Кише»; </w:t>
            </w:r>
            <w:r w:rsidRPr="002F749E">
              <w:rPr>
                <w:rFonts w:ascii="Times New Roman" w:hAnsi="Times New Roman" w:cs="Times New Roman"/>
                <w:sz w:val="24"/>
                <w:szCs w:val="24"/>
                <w:lang w:val="ru-RU"/>
              </w:rPr>
              <w:br/>
            </w:r>
            <w:r w:rsidRPr="002F749E">
              <w:rPr>
                <w:rFonts w:ascii="Times New Roman" w:eastAsia="Times New Roman" w:hAnsi="Times New Roman" w:cs="Times New Roman"/>
                <w:b/>
                <w:color w:val="000000"/>
                <w:w w:val="97"/>
                <w:sz w:val="24"/>
                <w:szCs w:val="24"/>
                <w:lang w:val="ru-RU"/>
              </w:rPr>
              <w:t>Р. Брэдбери. Рассказы.</w:t>
            </w:r>
          </w:p>
          <w:p w14:paraId="12564488" w14:textId="77777777" w:rsidR="00CD7E65" w:rsidRPr="002F749E" w:rsidRDefault="002F749E">
            <w:pPr>
              <w:autoSpaceDE w:val="0"/>
              <w:autoSpaceDN w:val="0"/>
              <w:spacing w:before="18" w:after="0" w:line="245" w:lineRule="auto"/>
              <w:ind w:left="7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Например, «Каникулы», «Звук бегущих ног»,«Зелёное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8FC36A"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88137"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1EE4C"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FD936"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03.04.2023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ECD344" w14:textId="77777777" w:rsidR="00CD7E65" w:rsidRPr="002F749E" w:rsidRDefault="002F749E">
            <w:pPr>
              <w:autoSpaceDE w:val="0"/>
              <w:autoSpaceDN w:val="0"/>
              <w:spacing w:before="78" w:after="0" w:line="254"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Воспринимать и выразительно читать литературное произведение;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Отвечать на вопросы, самостоятельно формулировать вопросы, пересказывать содержание отдельных глав;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Определять тему, идею произведения; Характеризовать главных героев,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составлять их словесные портреты;</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6A71D20F"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B947B1E" w14:textId="77777777" w:rsidR="00CD7E65" w:rsidRPr="002F749E" w:rsidRDefault="002F749E">
            <w:pPr>
              <w:autoSpaceDE w:val="0"/>
              <w:autoSpaceDN w:val="0"/>
              <w:spacing w:before="78"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https://resh.edu.ru/subject/lesson/7410/start/305385/ https://resh.edu.ru/subject/lesson/7411/start/299105/</w:t>
            </w:r>
          </w:p>
        </w:tc>
      </w:tr>
    </w:tbl>
    <w:p w14:paraId="1C51AD35" w14:textId="77777777" w:rsidR="00CD7E65" w:rsidRPr="002F749E" w:rsidRDefault="00CD7E65">
      <w:pPr>
        <w:autoSpaceDE w:val="0"/>
        <w:autoSpaceDN w:val="0"/>
        <w:spacing w:after="0" w:line="14" w:lineRule="exact"/>
        <w:rPr>
          <w:rFonts w:ascii="Times New Roman" w:hAnsi="Times New Roman" w:cs="Times New Roman"/>
          <w:sz w:val="24"/>
          <w:szCs w:val="24"/>
        </w:rPr>
      </w:pPr>
    </w:p>
    <w:p w14:paraId="046E9C9B" w14:textId="77777777" w:rsidR="00CD7E65" w:rsidRPr="002F749E" w:rsidRDefault="00CD7E65">
      <w:pPr>
        <w:rPr>
          <w:rFonts w:ascii="Times New Roman" w:hAnsi="Times New Roman" w:cs="Times New Roman"/>
          <w:sz w:val="24"/>
          <w:szCs w:val="24"/>
        </w:rPr>
        <w:sectPr w:rsidR="00CD7E65" w:rsidRPr="002F749E">
          <w:pgSz w:w="16840" w:h="11900"/>
          <w:pgMar w:top="284" w:right="640" w:bottom="718" w:left="666" w:header="720" w:footer="720" w:gutter="0"/>
          <w:cols w:space="720" w:equalWidth="0">
            <w:col w:w="15534" w:space="0"/>
          </w:cols>
          <w:docGrid w:linePitch="360"/>
        </w:sectPr>
      </w:pPr>
    </w:p>
    <w:p w14:paraId="227A8B53" w14:textId="77777777" w:rsidR="00CD7E65" w:rsidRPr="002F749E" w:rsidRDefault="00CD7E65">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396"/>
        <w:gridCol w:w="3434"/>
        <w:gridCol w:w="528"/>
        <w:gridCol w:w="1106"/>
        <w:gridCol w:w="1140"/>
        <w:gridCol w:w="864"/>
        <w:gridCol w:w="2846"/>
        <w:gridCol w:w="1764"/>
        <w:gridCol w:w="3424"/>
      </w:tblGrid>
      <w:tr w:rsidR="00CD7E65" w:rsidRPr="00A60EB4" w14:paraId="31DC473F" w14:textId="77777777">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FBEA7"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8.4.</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1DBCA" w14:textId="77777777" w:rsidR="00CD7E65" w:rsidRPr="002F749E" w:rsidRDefault="002F749E">
            <w:pPr>
              <w:autoSpaceDE w:val="0"/>
              <w:autoSpaceDN w:val="0"/>
              <w:spacing w:before="78" w:after="0" w:line="245" w:lineRule="auto"/>
              <w:ind w:left="72" w:right="288"/>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Зарубежная приключенческая проза (два произведения по выбору).</w:t>
            </w:r>
          </w:p>
          <w:p w14:paraId="7AD9CD64" w14:textId="77777777" w:rsidR="00CD7E65" w:rsidRPr="002F749E" w:rsidRDefault="002F749E">
            <w:pPr>
              <w:autoSpaceDE w:val="0"/>
              <w:autoSpaceDN w:val="0"/>
              <w:spacing w:before="20" w:after="0" w:line="247" w:lineRule="auto"/>
              <w:ind w:left="72" w:right="43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95CA8"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45F17"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0C8D3"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52DD3"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05.04.2023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BFC6E" w14:textId="77777777" w:rsidR="00CD7E65" w:rsidRPr="002F749E" w:rsidRDefault="002F749E">
            <w:pPr>
              <w:autoSpaceDE w:val="0"/>
              <w:autoSpaceDN w:val="0"/>
              <w:spacing w:before="78" w:after="0" w:line="254"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Читать литературное произведение,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отвечать на вопросы;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Самостоятельно формулировать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вопросы к произведению в процессе его анализа;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Сопоставлять произведения по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жанровым особенностям;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Выстраивать с помощью учителя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траекторию самостоятельного чтения;</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48FFB657" w14:textId="77777777" w:rsidR="00CD7E65" w:rsidRPr="002F749E" w:rsidRDefault="002F749E">
            <w:pPr>
              <w:autoSpaceDE w:val="0"/>
              <w:autoSpaceDN w:val="0"/>
              <w:spacing w:before="78" w:after="0" w:line="247"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Самооценка с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использованием</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«Оценочного листа»;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15031228" w14:textId="482D9072" w:rsidR="00CD7E65" w:rsidRPr="002F749E" w:rsidRDefault="003B7A14">
            <w:pPr>
              <w:rPr>
                <w:rFonts w:ascii="Times New Roman" w:hAnsi="Times New Roman" w:cs="Times New Roman"/>
                <w:sz w:val="24"/>
                <w:szCs w:val="24"/>
                <w:lang w:val="ru-RU"/>
              </w:rPr>
            </w:pPr>
            <w:r>
              <w:rPr>
                <w:rFonts w:ascii="Times New Roman" w:hAnsi="Times New Roman" w:cs="Times New Roman"/>
                <w:sz w:val="24"/>
                <w:szCs w:val="24"/>
                <w:lang w:val="ru-RU"/>
              </w:rPr>
              <w:t>ФГ СМ. Приложение 1 Тема</w:t>
            </w:r>
            <w:r w:rsidR="000A2CAE">
              <w:rPr>
                <w:rFonts w:ascii="Times New Roman" w:hAnsi="Times New Roman" w:cs="Times New Roman"/>
                <w:sz w:val="24"/>
                <w:szCs w:val="24"/>
                <w:lang w:val="ru-RU"/>
              </w:rPr>
              <w:t xml:space="preserve"> 8</w:t>
            </w:r>
          </w:p>
        </w:tc>
      </w:tr>
      <w:tr w:rsidR="00CD7E65" w:rsidRPr="00A60EB4" w14:paraId="086C8EC2" w14:textId="77777777">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616FF" w14:textId="77777777" w:rsidR="00CD7E65" w:rsidRPr="002F749E" w:rsidRDefault="002F749E">
            <w:pPr>
              <w:autoSpaceDE w:val="0"/>
              <w:autoSpaceDN w:val="0"/>
              <w:spacing w:before="80"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8.5.</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D300C" w14:textId="77777777" w:rsidR="00CD7E65" w:rsidRPr="002F749E" w:rsidRDefault="002F749E">
            <w:pPr>
              <w:autoSpaceDE w:val="0"/>
              <w:autoSpaceDN w:val="0"/>
              <w:spacing w:before="80" w:after="0" w:line="245" w:lineRule="auto"/>
              <w:ind w:left="72" w:right="43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Зарубежная проза о животных (одно-два произведения по выбору).</w:t>
            </w:r>
          </w:p>
          <w:p w14:paraId="5AB8F60E" w14:textId="77777777" w:rsidR="00CD7E65" w:rsidRPr="00A60EB4" w:rsidRDefault="002F749E">
            <w:pPr>
              <w:autoSpaceDE w:val="0"/>
              <w:autoSpaceDN w:val="0"/>
              <w:spacing w:before="18" w:after="0" w:line="250" w:lineRule="auto"/>
              <w:ind w:left="72"/>
              <w:rPr>
                <w:rFonts w:ascii="Times New Roman" w:hAnsi="Times New Roman" w:cs="Times New Roman"/>
                <w:sz w:val="24"/>
                <w:szCs w:val="24"/>
                <w:lang w:val="ru-RU"/>
              </w:rPr>
            </w:pPr>
            <w:r w:rsidRPr="002F749E">
              <w:rPr>
                <w:rFonts w:ascii="Times New Roman" w:eastAsia="Times New Roman" w:hAnsi="Times New Roman" w:cs="Times New Roman"/>
                <w:b/>
                <w:color w:val="000000"/>
                <w:w w:val="97"/>
                <w:sz w:val="24"/>
                <w:szCs w:val="24"/>
                <w:lang w:val="ru-RU"/>
              </w:rPr>
              <w:t xml:space="preserve">Например, Э. Сетон-Томпсон. «Королевская аналостанка»; Дж. Даррелл. «Говорящий свёрток»; Дж. Лондон. </w:t>
            </w:r>
            <w:r w:rsidRPr="00A60EB4">
              <w:rPr>
                <w:rFonts w:ascii="Times New Roman" w:eastAsia="Times New Roman" w:hAnsi="Times New Roman" w:cs="Times New Roman"/>
                <w:b/>
                <w:color w:val="000000"/>
                <w:w w:val="97"/>
                <w:sz w:val="24"/>
                <w:szCs w:val="24"/>
                <w:lang w:val="ru-RU"/>
              </w:rPr>
              <w:t>«Белый Клык»; Дж. Р.</w:t>
            </w:r>
          </w:p>
          <w:p w14:paraId="04C44BAF" w14:textId="77777777" w:rsidR="00CD7E65" w:rsidRPr="002F749E" w:rsidRDefault="002F749E">
            <w:pPr>
              <w:autoSpaceDE w:val="0"/>
              <w:autoSpaceDN w:val="0"/>
              <w:spacing w:before="18" w:after="0" w:line="233" w:lineRule="auto"/>
              <w:ind w:left="72"/>
              <w:rPr>
                <w:rFonts w:ascii="Times New Roman" w:hAnsi="Times New Roman" w:cs="Times New Roman"/>
                <w:sz w:val="24"/>
                <w:szCs w:val="24"/>
              </w:rPr>
            </w:pPr>
            <w:r w:rsidRPr="00A60EB4">
              <w:rPr>
                <w:rFonts w:ascii="Times New Roman" w:eastAsia="Times New Roman" w:hAnsi="Times New Roman" w:cs="Times New Roman"/>
                <w:b/>
                <w:color w:val="000000"/>
                <w:w w:val="97"/>
                <w:sz w:val="24"/>
                <w:szCs w:val="24"/>
                <w:lang w:val="ru-RU"/>
              </w:rPr>
              <w:t xml:space="preserve">Киплинг. </w:t>
            </w:r>
            <w:r w:rsidRPr="002F749E">
              <w:rPr>
                <w:rFonts w:ascii="Times New Roman" w:eastAsia="Times New Roman" w:hAnsi="Times New Roman" w:cs="Times New Roman"/>
                <w:b/>
                <w:color w:val="000000"/>
                <w:w w:val="97"/>
                <w:sz w:val="24"/>
                <w:szCs w:val="24"/>
              </w:rPr>
              <w:t xml:space="preserve">«Маугли»,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983A48" w14:textId="77777777" w:rsidR="00CD7E65" w:rsidRPr="002F749E" w:rsidRDefault="002F749E">
            <w:pPr>
              <w:autoSpaceDE w:val="0"/>
              <w:autoSpaceDN w:val="0"/>
              <w:spacing w:before="80"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0E7D2" w14:textId="77777777" w:rsidR="00CD7E65" w:rsidRPr="002F749E" w:rsidRDefault="002F749E">
            <w:pPr>
              <w:autoSpaceDE w:val="0"/>
              <w:autoSpaceDN w:val="0"/>
              <w:spacing w:before="80"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A534F" w14:textId="77777777" w:rsidR="00CD7E65" w:rsidRPr="002F749E" w:rsidRDefault="002F749E">
            <w:pPr>
              <w:autoSpaceDE w:val="0"/>
              <w:autoSpaceDN w:val="0"/>
              <w:spacing w:before="80"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AC660" w14:textId="77777777" w:rsidR="00CD7E65" w:rsidRPr="002F749E" w:rsidRDefault="002F749E">
            <w:pPr>
              <w:autoSpaceDE w:val="0"/>
              <w:autoSpaceDN w:val="0"/>
              <w:spacing w:before="80"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07.04.2023 10.04.2023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9586C" w14:textId="77777777" w:rsidR="00CD7E65" w:rsidRPr="002F749E" w:rsidRDefault="002F749E">
            <w:pPr>
              <w:autoSpaceDE w:val="0"/>
              <w:autoSpaceDN w:val="0"/>
              <w:spacing w:before="80" w:after="0" w:line="254"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Воспринимать и выразительно читать литературное произведение;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Отвечать на вопросы, самостоятельно формулировать вопросы, пересказывать содержание произведения или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отдельных глав;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 xml:space="preserve">Сопоставлять произведения по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жанровым особенностям;</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2951F157" w14:textId="77777777" w:rsidR="00CD7E65" w:rsidRPr="002F749E" w:rsidRDefault="002F749E">
            <w:pPr>
              <w:autoSpaceDE w:val="0"/>
              <w:autoSpaceDN w:val="0"/>
              <w:spacing w:before="80" w:after="0" w:line="250"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Самооценка с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использованием</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«Оценочного листа»;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7A462BC" w14:textId="30922CF9" w:rsidR="00CD7E65" w:rsidRPr="002F749E" w:rsidRDefault="00CD7E65">
            <w:pPr>
              <w:rPr>
                <w:rFonts w:ascii="Times New Roman" w:hAnsi="Times New Roman" w:cs="Times New Roman"/>
                <w:sz w:val="24"/>
                <w:szCs w:val="24"/>
                <w:lang w:val="ru-RU"/>
              </w:rPr>
            </w:pPr>
          </w:p>
        </w:tc>
      </w:tr>
      <w:tr w:rsidR="00CD7E65" w:rsidRPr="000A2CAE" w14:paraId="42BF76F6"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D4E64"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8.6.</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528B8"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8053F"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DF2AB"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A3471E"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EC0355"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12.04.2023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48A344" w14:textId="77777777" w:rsidR="00CD7E65" w:rsidRPr="002F749E" w:rsidRDefault="002F749E">
            <w:pPr>
              <w:autoSpaceDE w:val="0"/>
              <w:autoSpaceDN w:val="0"/>
              <w:spacing w:before="78" w:after="0" w:line="245" w:lineRule="auto"/>
              <w:ind w:left="72" w:right="288"/>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Выразительное чтение текста и его анализ.</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55AC3F85" w14:textId="77777777" w:rsidR="00CD7E65" w:rsidRPr="002F749E" w:rsidRDefault="002F749E">
            <w:pPr>
              <w:autoSpaceDE w:val="0"/>
              <w:autoSpaceDN w:val="0"/>
              <w:spacing w:before="78" w:after="0" w:line="247" w:lineRule="auto"/>
              <w:ind w:left="72" w:right="144"/>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 xml:space="preserve">Самооценка с </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использованием</w:t>
            </w:r>
            <w:r w:rsidRPr="002F749E">
              <w:rPr>
                <w:rFonts w:ascii="Times New Roman" w:hAnsi="Times New Roman" w:cs="Times New Roman"/>
                <w:sz w:val="24"/>
                <w:szCs w:val="24"/>
                <w:lang w:val="ru-RU"/>
              </w:rPr>
              <w:br/>
            </w:r>
            <w:r w:rsidRPr="002F749E">
              <w:rPr>
                <w:rFonts w:ascii="Times New Roman" w:eastAsia="Times New Roman" w:hAnsi="Times New Roman" w:cs="Times New Roman"/>
                <w:color w:val="000000"/>
                <w:w w:val="97"/>
                <w:sz w:val="24"/>
                <w:szCs w:val="24"/>
                <w:lang w:val="ru-RU"/>
              </w:rPr>
              <w:t>«Оценочного листа»;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C0DA6A9" w14:textId="77777777" w:rsidR="00CD7E65" w:rsidRPr="002F749E" w:rsidRDefault="00CD7E65">
            <w:pPr>
              <w:rPr>
                <w:rFonts w:ascii="Times New Roman" w:hAnsi="Times New Roman" w:cs="Times New Roman"/>
                <w:sz w:val="24"/>
                <w:szCs w:val="24"/>
                <w:lang w:val="ru-RU"/>
              </w:rPr>
            </w:pPr>
          </w:p>
        </w:tc>
      </w:tr>
      <w:tr w:rsidR="00CD7E65" w:rsidRPr="002F749E" w14:paraId="54ED1AA6" w14:textId="77777777">
        <w:trPr>
          <w:trHeight w:hRule="exact" w:val="348"/>
        </w:trPr>
        <w:tc>
          <w:tcPr>
            <w:tcW w:w="38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43A5D7"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E0738"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9</w:t>
            </w:r>
          </w:p>
        </w:tc>
        <w:tc>
          <w:tcPr>
            <w:tcW w:w="1114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2A7A836" w14:textId="77777777" w:rsidR="00CD7E65" w:rsidRPr="002F749E" w:rsidRDefault="00CD7E65">
            <w:pPr>
              <w:rPr>
                <w:rFonts w:ascii="Times New Roman" w:hAnsi="Times New Roman" w:cs="Times New Roman"/>
                <w:sz w:val="24"/>
                <w:szCs w:val="24"/>
              </w:rPr>
            </w:pPr>
          </w:p>
        </w:tc>
      </w:tr>
      <w:tr w:rsidR="00CD7E65" w:rsidRPr="002F749E" w14:paraId="3334084D"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72435E3"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 xml:space="preserve">Раздел 9. </w:t>
            </w:r>
            <w:r w:rsidRPr="002F749E">
              <w:rPr>
                <w:rFonts w:ascii="Times New Roman" w:eastAsia="Times New Roman" w:hAnsi="Times New Roman" w:cs="Times New Roman"/>
                <w:b/>
                <w:color w:val="000000"/>
                <w:w w:val="97"/>
                <w:sz w:val="24"/>
                <w:szCs w:val="24"/>
              </w:rPr>
              <w:t>Итоговый контроль</w:t>
            </w:r>
          </w:p>
        </w:tc>
      </w:tr>
      <w:tr w:rsidR="00CD7E65" w:rsidRPr="002F749E" w14:paraId="4296C8CA" w14:textId="77777777">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F4CB5" w14:textId="77777777" w:rsidR="00CD7E65" w:rsidRPr="002F749E" w:rsidRDefault="002F749E">
            <w:pPr>
              <w:autoSpaceDE w:val="0"/>
              <w:autoSpaceDN w:val="0"/>
              <w:spacing w:before="78" w:after="0" w:line="230"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9.1.</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EBAAF"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b/>
                <w:color w:val="000000"/>
                <w:w w:val="97"/>
                <w:sz w:val="24"/>
                <w:szCs w:val="24"/>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C9A07"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DB8D6"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8CFB9"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95A7D9" w14:textId="77777777" w:rsidR="00CD7E65" w:rsidRPr="002F749E" w:rsidRDefault="002F749E">
            <w:pPr>
              <w:autoSpaceDE w:val="0"/>
              <w:autoSpaceDN w:val="0"/>
              <w:spacing w:before="78" w:after="0" w:line="245" w:lineRule="auto"/>
              <w:jc w:val="center"/>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14.04.2023 17.04.2023</w:t>
            </w:r>
          </w:p>
        </w:tc>
        <w:tc>
          <w:tcPr>
            <w:tcW w:w="28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52026"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Контрольный тест.</w:t>
            </w:r>
          </w:p>
        </w:tc>
        <w:tc>
          <w:tcPr>
            <w:tcW w:w="1764" w:type="dxa"/>
            <w:tcBorders>
              <w:top w:val="single" w:sz="4" w:space="0" w:color="000000"/>
              <w:left w:val="single" w:sz="4" w:space="0" w:color="000000"/>
              <w:bottom w:val="single" w:sz="4" w:space="0" w:color="000000"/>
              <w:right w:val="single" w:sz="5" w:space="0" w:color="000000"/>
            </w:tcBorders>
            <w:tcMar>
              <w:left w:w="0" w:type="dxa"/>
              <w:right w:w="0" w:type="dxa"/>
            </w:tcMar>
          </w:tcPr>
          <w:p w14:paraId="49BF365C" w14:textId="77777777" w:rsidR="00CD7E65" w:rsidRPr="002F749E" w:rsidRDefault="002F749E">
            <w:pPr>
              <w:autoSpaceDE w:val="0"/>
              <w:autoSpaceDN w:val="0"/>
              <w:spacing w:before="78" w:after="0" w:line="230"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Контрольная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795381F" w14:textId="77777777" w:rsidR="00CD7E65" w:rsidRPr="002F749E" w:rsidRDefault="00CD7E65">
            <w:pPr>
              <w:rPr>
                <w:rFonts w:ascii="Times New Roman" w:hAnsi="Times New Roman" w:cs="Times New Roman"/>
                <w:sz w:val="24"/>
                <w:szCs w:val="24"/>
              </w:rPr>
            </w:pPr>
          </w:p>
        </w:tc>
      </w:tr>
      <w:tr w:rsidR="00CD7E65" w:rsidRPr="002F749E" w14:paraId="1C44B173" w14:textId="77777777">
        <w:trPr>
          <w:trHeight w:hRule="exact" w:val="348"/>
        </w:trPr>
        <w:tc>
          <w:tcPr>
            <w:tcW w:w="38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A1CAD2"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EA12C"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2</w:t>
            </w:r>
          </w:p>
        </w:tc>
        <w:tc>
          <w:tcPr>
            <w:tcW w:w="1114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7A9E862" w14:textId="77777777" w:rsidR="00CD7E65" w:rsidRPr="002F749E" w:rsidRDefault="00CD7E65">
            <w:pPr>
              <w:rPr>
                <w:rFonts w:ascii="Times New Roman" w:hAnsi="Times New Roman" w:cs="Times New Roman"/>
                <w:sz w:val="24"/>
                <w:szCs w:val="24"/>
              </w:rPr>
            </w:pPr>
          </w:p>
        </w:tc>
      </w:tr>
      <w:tr w:rsidR="00CD7E65" w:rsidRPr="003B7A14" w14:paraId="55208864" w14:textId="77777777">
        <w:trPr>
          <w:trHeight w:hRule="exact" w:val="348"/>
        </w:trPr>
        <w:tc>
          <w:tcPr>
            <w:tcW w:w="38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5844F3"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9CC48"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rPr>
            </w:pPr>
            <w:r w:rsidRPr="002F749E">
              <w:rPr>
                <w:rFonts w:ascii="Times New Roman" w:eastAsia="Times New Roman" w:hAnsi="Times New Roman" w:cs="Times New Roman"/>
                <w:color w:val="000000"/>
                <w:w w:val="97"/>
                <w:sz w:val="24"/>
                <w:szCs w:val="24"/>
              </w:rPr>
              <w:t>15</w:t>
            </w:r>
          </w:p>
        </w:tc>
        <w:tc>
          <w:tcPr>
            <w:tcW w:w="1114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2FED43B" w14:textId="4FD9AC43" w:rsidR="00CD7E65" w:rsidRPr="003B7A14" w:rsidRDefault="000A2CAE" w:rsidP="003B7A14">
            <w:pPr>
              <w:tabs>
                <w:tab w:val="left" w:pos="3630"/>
              </w:tabs>
              <w:rPr>
                <w:rFonts w:ascii="Times New Roman" w:hAnsi="Times New Roman" w:cs="Times New Roman"/>
                <w:sz w:val="24"/>
                <w:szCs w:val="24"/>
                <w:lang w:val="ru-RU"/>
              </w:rPr>
            </w:pPr>
            <w:r>
              <w:rPr>
                <w:rFonts w:ascii="Times New Roman" w:hAnsi="Times New Roman" w:cs="Times New Roman"/>
                <w:sz w:val="24"/>
                <w:szCs w:val="24"/>
                <w:lang w:val="ru-RU"/>
              </w:rPr>
              <w:t>ФГ См. Приложение 1 Тема 9</w:t>
            </w:r>
          </w:p>
        </w:tc>
      </w:tr>
      <w:tr w:rsidR="00CD7E65" w:rsidRPr="003B7A14" w14:paraId="071DFF91" w14:textId="77777777">
        <w:trPr>
          <w:trHeight w:hRule="exact" w:val="328"/>
        </w:trPr>
        <w:tc>
          <w:tcPr>
            <w:tcW w:w="38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C1D3D91" w14:textId="77777777" w:rsidR="00CD7E65" w:rsidRPr="002F749E" w:rsidRDefault="002F749E">
            <w:pPr>
              <w:autoSpaceDE w:val="0"/>
              <w:autoSpaceDN w:val="0"/>
              <w:spacing w:before="76" w:after="0" w:line="233" w:lineRule="auto"/>
              <w:ind w:left="72"/>
              <w:rPr>
                <w:rFonts w:ascii="Times New Roman" w:hAnsi="Times New Roman" w:cs="Times New Roman"/>
                <w:sz w:val="24"/>
                <w:szCs w:val="24"/>
                <w:lang w:val="ru-RU"/>
              </w:rPr>
            </w:pPr>
            <w:r w:rsidRPr="002F749E">
              <w:rPr>
                <w:rFonts w:ascii="Times New Roman" w:eastAsia="Times New Roman" w:hAnsi="Times New Roman" w:cs="Times New Roman"/>
                <w:color w:val="000000"/>
                <w:w w:val="97"/>
                <w:sz w:val="24"/>
                <w:szCs w:val="24"/>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FCA53" w14:textId="77777777" w:rsidR="00CD7E65" w:rsidRPr="003B7A14" w:rsidRDefault="002F749E">
            <w:pPr>
              <w:autoSpaceDE w:val="0"/>
              <w:autoSpaceDN w:val="0"/>
              <w:spacing w:before="76" w:after="0" w:line="233" w:lineRule="auto"/>
              <w:ind w:left="72"/>
              <w:rPr>
                <w:rFonts w:ascii="Times New Roman" w:hAnsi="Times New Roman" w:cs="Times New Roman"/>
                <w:sz w:val="24"/>
                <w:szCs w:val="24"/>
                <w:lang w:val="ru-RU"/>
              </w:rPr>
            </w:pPr>
            <w:r w:rsidRPr="003B7A14">
              <w:rPr>
                <w:rFonts w:ascii="Times New Roman" w:eastAsia="Times New Roman" w:hAnsi="Times New Roman" w:cs="Times New Roman"/>
                <w:color w:val="000000"/>
                <w:w w:val="97"/>
                <w:sz w:val="24"/>
                <w:szCs w:val="24"/>
                <w:lang w:val="ru-RU"/>
              </w:rPr>
              <w:t>102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1CC84" w14:textId="77777777" w:rsidR="00CD7E65" w:rsidRPr="003B7A14" w:rsidRDefault="002F749E">
            <w:pPr>
              <w:autoSpaceDE w:val="0"/>
              <w:autoSpaceDN w:val="0"/>
              <w:spacing w:before="76" w:after="0" w:line="233" w:lineRule="auto"/>
              <w:ind w:left="72"/>
              <w:rPr>
                <w:rFonts w:ascii="Times New Roman" w:hAnsi="Times New Roman" w:cs="Times New Roman"/>
                <w:sz w:val="24"/>
                <w:szCs w:val="24"/>
                <w:lang w:val="ru-RU"/>
              </w:rPr>
            </w:pPr>
            <w:r w:rsidRPr="003B7A14">
              <w:rPr>
                <w:rFonts w:ascii="Times New Roman" w:eastAsia="Times New Roman" w:hAnsi="Times New Roman" w:cs="Times New Roman"/>
                <w:color w:val="000000"/>
                <w:w w:val="97"/>
                <w:sz w:val="24"/>
                <w:szCs w:val="24"/>
                <w:lang w:val="ru-RU"/>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F88D2" w14:textId="77777777" w:rsidR="00CD7E65" w:rsidRPr="003B7A14" w:rsidRDefault="002F749E">
            <w:pPr>
              <w:autoSpaceDE w:val="0"/>
              <w:autoSpaceDN w:val="0"/>
              <w:spacing w:before="76" w:after="0" w:line="233" w:lineRule="auto"/>
              <w:ind w:left="72"/>
              <w:rPr>
                <w:rFonts w:ascii="Times New Roman" w:hAnsi="Times New Roman" w:cs="Times New Roman"/>
                <w:sz w:val="24"/>
                <w:szCs w:val="24"/>
                <w:lang w:val="ru-RU"/>
              </w:rPr>
            </w:pPr>
            <w:r w:rsidRPr="003B7A14">
              <w:rPr>
                <w:rFonts w:ascii="Times New Roman" w:eastAsia="Times New Roman" w:hAnsi="Times New Roman" w:cs="Times New Roman"/>
                <w:color w:val="000000"/>
                <w:w w:val="97"/>
                <w:sz w:val="24"/>
                <w:szCs w:val="24"/>
                <w:lang w:val="ru-RU"/>
              </w:rPr>
              <w:t>10</w:t>
            </w:r>
          </w:p>
        </w:tc>
        <w:tc>
          <w:tcPr>
            <w:tcW w:w="889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4610A1DA" w14:textId="77777777" w:rsidR="00CD7E65" w:rsidRPr="003B7A14" w:rsidRDefault="00CD7E65">
            <w:pPr>
              <w:rPr>
                <w:rFonts w:ascii="Times New Roman" w:hAnsi="Times New Roman" w:cs="Times New Roman"/>
                <w:sz w:val="24"/>
                <w:szCs w:val="24"/>
                <w:lang w:val="ru-RU"/>
              </w:rPr>
            </w:pPr>
          </w:p>
        </w:tc>
      </w:tr>
    </w:tbl>
    <w:p w14:paraId="24E20936" w14:textId="77777777" w:rsidR="00CD7E65" w:rsidRPr="003B7A14" w:rsidRDefault="00CD7E65">
      <w:pPr>
        <w:autoSpaceDE w:val="0"/>
        <w:autoSpaceDN w:val="0"/>
        <w:spacing w:after="0" w:line="14" w:lineRule="exact"/>
        <w:rPr>
          <w:rFonts w:ascii="Times New Roman" w:hAnsi="Times New Roman" w:cs="Times New Roman"/>
          <w:sz w:val="24"/>
          <w:szCs w:val="24"/>
          <w:lang w:val="ru-RU"/>
        </w:rPr>
      </w:pPr>
    </w:p>
    <w:p w14:paraId="0E88248D" w14:textId="77777777" w:rsidR="00CD7E65" w:rsidRPr="003B7A14" w:rsidRDefault="00CD7E65">
      <w:pPr>
        <w:rPr>
          <w:rFonts w:ascii="Times New Roman" w:hAnsi="Times New Roman" w:cs="Times New Roman"/>
          <w:sz w:val="24"/>
          <w:szCs w:val="24"/>
          <w:lang w:val="ru-RU"/>
        </w:rPr>
        <w:sectPr w:rsidR="00CD7E65" w:rsidRPr="003B7A14">
          <w:pgSz w:w="16840" w:h="11900"/>
          <w:pgMar w:top="284" w:right="640" w:bottom="1440" w:left="666" w:header="720" w:footer="720" w:gutter="0"/>
          <w:cols w:space="720" w:equalWidth="0">
            <w:col w:w="15534" w:space="0"/>
          </w:cols>
          <w:docGrid w:linePitch="360"/>
        </w:sectPr>
      </w:pPr>
    </w:p>
    <w:p w14:paraId="17EEF716" w14:textId="77777777" w:rsidR="00CD7E65" w:rsidRPr="003B7A14" w:rsidRDefault="00CD7E65">
      <w:pPr>
        <w:autoSpaceDE w:val="0"/>
        <w:autoSpaceDN w:val="0"/>
        <w:spacing w:after="78" w:line="220" w:lineRule="exact"/>
        <w:rPr>
          <w:rFonts w:ascii="Times New Roman" w:hAnsi="Times New Roman" w:cs="Times New Roman"/>
          <w:sz w:val="24"/>
          <w:szCs w:val="24"/>
          <w:lang w:val="ru-RU"/>
        </w:rPr>
      </w:pPr>
    </w:p>
    <w:p w14:paraId="37764611" w14:textId="77777777" w:rsidR="00CD7E65" w:rsidRPr="003B7A14" w:rsidRDefault="00CD7E65">
      <w:pPr>
        <w:rPr>
          <w:lang w:val="ru-RU"/>
        </w:rPr>
        <w:sectPr w:rsidR="00CD7E65" w:rsidRPr="003B7A14">
          <w:pgSz w:w="11900" w:h="16840"/>
          <w:pgMar w:top="284" w:right="650" w:bottom="1440" w:left="666" w:header="720" w:footer="720" w:gutter="0"/>
          <w:cols w:space="720" w:equalWidth="0">
            <w:col w:w="10584" w:space="0"/>
          </w:cols>
          <w:docGrid w:linePitch="360"/>
        </w:sectPr>
      </w:pPr>
    </w:p>
    <w:p w14:paraId="4F6AD2D1" w14:textId="77777777" w:rsidR="00CD7E65" w:rsidRPr="003B7A14" w:rsidRDefault="00CD7E65">
      <w:pPr>
        <w:autoSpaceDE w:val="0"/>
        <w:autoSpaceDN w:val="0"/>
        <w:spacing w:after="78" w:line="220" w:lineRule="exact"/>
        <w:rPr>
          <w:lang w:val="ru-RU"/>
        </w:rPr>
      </w:pPr>
    </w:p>
    <w:p w14:paraId="50267132" w14:textId="77777777" w:rsidR="00CD7E65" w:rsidRPr="003B7A14" w:rsidRDefault="002F749E">
      <w:pPr>
        <w:autoSpaceDE w:val="0"/>
        <w:autoSpaceDN w:val="0"/>
        <w:spacing w:after="0" w:line="230" w:lineRule="auto"/>
        <w:rPr>
          <w:lang w:val="ru-RU"/>
        </w:rPr>
      </w:pPr>
      <w:r w:rsidRPr="003B7A14">
        <w:rPr>
          <w:rFonts w:ascii="Times New Roman" w:eastAsia="Times New Roman" w:hAnsi="Times New Roman"/>
          <w:b/>
          <w:color w:val="000000"/>
          <w:sz w:val="24"/>
          <w:lang w:val="ru-RU"/>
        </w:rPr>
        <w:t xml:space="preserve">УЧЕБНО-МЕТОДИЧЕСКОЕ ОБЕСПЕЧЕНИЕ ОБРАЗОВАТЕЛЬНОГО ПРОЦЕССА </w:t>
      </w:r>
    </w:p>
    <w:p w14:paraId="6DD159C3" w14:textId="77777777" w:rsidR="00CD7E65" w:rsidRPr="006B55AA" w:rsidRDefault="002F749E">
      <w:pPr>
        <w:autoSpaceDE w:val="0"/>
        <w:autoSpaceDN w:val="0"/>
        <w:spacing w:before="346" w:after="0" w:line="382" w:lineRule="auto"/>
        <w:ind w:right="1440"/>
        <w:rPr>
          <w:lang w:val="ru-RU"/>
        </w:rPr>
      </w:pPr>
      <w:r w:rsidRPr="006B55AA">
        <w:rPr>
          <w:rFonts w:ascii="Times New Roman" w:eastAsia="Times New Roman" w:hAnsi="Times New Roman"/>
          <w:b/>
          <w:color w:val="000000"/>
          <w:sz w:val="24"/>
          <w:lang w:val="ru-RU"/>
        </w:rPr>
        <w:t xml:space="preserve">ОБЯЗАТЕЛЬНЫЕ УЧЕБНЫЕ МАТЕРИАЛЫ ДЛЯ УЧЕНИКА </w:t>
      </w:r>
      <w:r w:rsidRPr="006B55AA">
        <w:rPr>
          <w:lang w:val="ru-RU"/>
        </w:rPr>
        <w:br/>
      </w:r>
      <w:r w:rsidRPr="006B55AA">
        <w:rPr>
          <w:rFonts w:ascii="Times New Roman" w:eastAsia="Times New Roman" w:hAnsi="Times New Roman"/>
          <w:color w:val="000000"/>
          <w:sz w:val="24"/>
          <w:lang w:val="ru-RU"/>
        </w:rPr>
        <w:t xml:space="preserve">Введите свой вариант: </w:t>
      </w:r>
      <w:r w:rsidRPr="006B55AA">
        <w:rPr>
          <w:lang w:val="ru-RU"/>
        </w:rPr>
        <w:br/>
      </w:r>
      <w:r w:rsidRPr="006B55AA">
        <w:rPr>
          <w:rFonts w:ascii="Times New Roman" w:eastAsia="Times New Roman" w:hAnsi="Times New Roman"/>
          <w:b/>
          <w:color w:val="000000"/>
          <w:sz w:val="24"/>
          <w:lang w:val="ru-RU"/>
        </w:rPr>
        <w:t xml:space="preserve">МЕТОДИЧЕСКИЕ МАТЕРИАЛЫ ДЛЯ УЧИТЕЛЯ </w:t>
      </w:r>
      <w:r w:rsidRPr="006B55AA">
        <w:rPr>
          <w:lang w:val="ru-RU"/>
        </w:rPr>
        <w:br/>
      </w:r>
      <w:r w:rsidRPr="006B55AA">
        <w:rPr>
          <w:rFonts w:ascii="Times New Roman" w:eastAsia="Times New Roman" w:hAnsi="Times New Roman"/>
          <w:b/>
          <w:color w:val="000000"/>
          <w:sz w:val="24"/>
          <w:lang w:val="ru-RU"/>
        </w:rPr>
        <w:t>ЦИФРОВЫЕ ОБРАЗОВАТЕЛЬНЫЕ РЕСУРСЫ И РЕСУРСЫ СЕТИ ИНТЕРНЕТ</w:t>
      </w:r>
    </w:p>
    <w:p w14:paraId="136D7C70" w14:textId="77777777" w:rsidR="00CD7E65" w:rsidRPr="006B55AA" w:rsidRDefault="00CD7E65">
      <w:pPr>
        <w:rPr>
          <w:lang w:val="ru-RU"/>
        </w:rPr>
        <w:sectPr w:rsidR="00CD7E65" w:rsidRPr="006B55AA">
          <w:pgSz w:w="11900" w:h="16840"/>
          <w:pgMar w:top="298" w:right="650" w:bottom="1440" w:left="666" w:header="720" w:footer="720" w:gutter="0"/>
          <w:cols w:space="720" w:equalWidth="0">
            <w:col w:w="10584" w:space="0"/>
          </w:cols>
          <w:docGrid w:linePitch="360"/>
        </w:sectPr>
      </w:pPr>
    </w:p>
    <w:p w14:paraId="6A4B8C0F" w14:textId="77777777" w:rsidR="00CD7E65" w:rsidRPr="006B55AA" w:rsidRDefault="00CD7E65">
      <w:pPr>
        <w:autoSpaceDE w:val="0"/>
        <w:autoSpaceDN w:val="0"/>
        <w:spacing w:after="78" w:line="220" w:lineRule="exact"/>
        <w:rPr>
          <w:lang w:val="ru-RU"/>
        </w:rPr>
      </w:pPr>
    </w:p>
    <w:p w14:paraId="6F48FE34" w14:textId="77777777" w:rsidR="00CD7E65" w:rsidRPr="006B55AA" w:rsidRDefault="002F749E">
      <w:pPr>
        <w:autoSpaceDE w:val="0"/>
        <w:autoSpaceDN w:val="0"/>
        <w:spacing w:after="0" w:line="408" w:lineRule="auto"/>
        <w:ind w:right="432"/>
        <w:rPr>
          <w:lang w:val="ru-RU"/>
        </w:rPr>
      </w:pPr>
      <w:r w:rsidRPr="006B55AA">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6B55AA">
        <w:rPr>
          <w:lang w:val="ru-RU"/>
        </w:rPr>
        <w:br/>
      </w:r>
      <w:r w:rsidRPr="006B55AA">
        <w:rPr>
          <w:rFonts w:ascii="Times New Roman" w:eastAsia="Times New Roman" w:hAnsi="Times New Roman"/>
          <w:b/>
          <w:color w:val="000000"/>
          <w:sz w:val="24"/>
          <w:lang w:val="ru-RU"/>
        </w:rPr>
        <w:t>ОБОРУДОВАНИЕ ДЛЯ ПРОВЕДЕНИЯ ПРАКТИЧЕСКИХ РАБОТ</w:t>
      </w:r>
    </w:p>
    <w:p w14:paraId="5E4CFA2A" w14:textId="77777777" w:rsidR="00CD7E65" w:rsidRPr="006B55AA" w:rsidRDefault="00CD7E65">
      <w:pPr>
        <w:rPr>
          <w:lang w:val="ru-RU"/>
        </w:rPr>
        <w:sectPr w:rsidR="00CD7E65" w:rsidRPr="006B55AA">
          <w:pgSz w:w="11900" w:h="16840"/>
          <w:pgMar w:top="298" w:right="650" w:bottom="1440" w:left="666" w:header="720" w:footer="720" w:gutter="0"/>
          <w:cols w:space="720" w:equalWidth="0">
            <w:col w:w="10584" w:space="0"/>
          </w:cols>
          <w:docGrid w:linePitch="360"/>
        </w:sectPr>
      </w:pPr>
    </w:p>
    <w:p w14:paraId="4A25FF0A" w14:textId="77777777" w:rsidR="00B416F6" w:rsidRPr="006B55AA" w:rsidRDefault="00B416F6">
      <w:pPr>
        <w:rPr>
          <w:lang w:val="ru-RU"/>
        </w:rPr>
      </w:pPr>
    </w:p>
    <w:sectPr w:rsidR="00B416F6" w:rsidRPr="006B55AA"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224218427">
    <w:abstractNumId w:val="8"/>
  </w:num>
  <w:num w:numId="2" w16cid:durableId="922684708">
    <w:abstractNumId w:val="6"/>
  </w:num>
  <w:num w:numId="3" w16cid:durableId="1534614234">
    <w:abstractNumId w:val="5"/>
  </w:num>
  <w:num w:numId="4" w16cid:durableId="1228953298">
    <w:abstractNumId w:val="4"/>
  </w:num>
  <w:num w:numId="5" w16cid:durableId="244384352">
    <w:abstractNumId w:val="7"/>
  </w:num>
  <w:num w:numId="6" w16cid:durableId="1648783068">
    <w:abstractNumId w:val="3"/>
  </w:num>
  <w:num w:numId="7" w16cid:durableId="386609361">
    <w:abstractNumId w:val="2"/>
  </w:num>
  <w:num w:numId="8" w16cid:durableId="632322016">
    <w:abstractNumId w:val="1"/>
  </w:num>
  <w:num w:numId="9" w16cid:durableId="1869754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A2CAE"/>
    <w:rsid w:val="0015074B"/>
    <w:rsid w:val="00261ACF"/>
    <w:rsid w:val="002739B0"/>
    <w:rsid w:val="0029639D"/>
    <w:rsid w:val="002F749E"/>
    <w:rsid w:val="00326F90"/>
    <w:rsid w:val="003B7A14"/>
    <w:rsid w:val="006B55AA"/>
    <w:rsid w:val="00A60EB4"/>
    <w:rsid w:val="00AA1D8D"/>
    <w:rsid w:val="00AE274C"/>
    <w:rsid w:val="00B416F6"/>
    <w:rsid w:val="00B47730"/>
    <w:rsid w:val="00CB0664"/>
    <w:rsid w:val="00CD7E65"/>
    <w:rsid w:val="00E44BF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FDCEA"/>
  <w14:defaultImageDpi w14:val="300"/>
  <w15:docId w15:val="{265D7D1A-A3CE-47E4-89D5-A1F8FC49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A60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sh.edu.ru/subject/lesson/7392/start/2445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h.edu.ru/subject/lesson/7370/start/245746/&#1060;&#10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7049-A70B-49EE-8CAE-00F3CCBF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27</Pages>
  <Words>7540</Words>
  <Characters>42983</Characters>
  <Application>Microsoft Office Word</Application>
  <DocSecurity>0</DocSecurity>
  <Lines>358</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50423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HP</cp:lastModifiedBy>
  <cp:revision>7</cp:revision>
  <dcterms:created xsi:type="dcterms:W3CDTF">2013-12-23T23:15:00Z</dcterms:created>
  <dcterms:modified xsi:type="dcterms:W3CDTF">2022-10-17T15:45:00Z</dcterms:modified>
  <cp:category/>
</cp:coreProperties>
</file>